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B7B" w:rsidRDefault="003E2B7B" w:rsidP="003E2B7B">
      <w:pPr>
        <w:spacing w:before="9" w:line="120" w:lineRule="exact"/>
        <w:rPr>
          <w:sz w:val="13"/>
          <w:szCs w:val="13"/>
        </w:rPr>
      </w:pPr>
    </w:p>
    <w:p w:rsidR="003E2B7B" w:rsidRDefault="003E2B7B" w:rsidP="003E2B7B">
      <w:pPr>
        <w:spacing w:line="200" w:lineRule="exact"/>
      </w:pPr>
    </w:p>
    <w:p w:rsidR="003E2B7B" w:rsidRDefault="003E2B7B" w:rsidP="003E2B7B">
      <w:pPr>
        <w:spacing w:line="200" w:lineRule="exact"/>
      </w:pPr>
    </w:p>
    <w:p w:rsidR="003E2B7B" w:rsidRDefault="003E2B7B" w:rsidP="003E2B7B">
      <w:pPr>
        <w:spacing w:line="200" w:lineRule="exact"/>
      </w:pPr>
    </w:p>
    <w:p w:rsidR="003E2B7B" w:rsidRDefault="003E2B7B" w:rsidP="003E2B7B">
      <w:pPr>
        <w:spacing w:line="200" w:lineRule="exact"/>
      </w:pPr>
    </w:p>
    <w:p w:rsidR="003E2B7B" w:rsidRDefault="003E2B7B" w:rsidP="003E2B7B">
      <w:pPr>
        <w:spacing w:line="200" w:lineRule="exact"/>
      </w:pPr>
    </w:p>
    <w:p w:rsidR="003E2B7B" w:rsidRDefault="003E2B7B" w:rsidP="003E2B7B">
      <w:pPr>
        <w:spacing w:before="32"/>
        <w:ind w:left="100"/>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c</w:t>
      </w:r>
      <w:r>
        <w:rPr>
          <w:rFonts w:ascii="Arial" w:eastAsia="Arial" w:hAnsi="Arial" w:cs="Arial"/>
          <w:b/>
          <w:spacing w:val="-1"/>
          <w:sz w:val="22"/>
          <w:szCs w:val="22"/>
        </w:rPr>
        <w:t>h</w:t>
      </w:r>
      <w:r>
        <w:rPr>
          <w:rFonts w:ascii="Arial" w:eastAsia="Arial" w:hAnsi="Arial" w:cs="Arial"/>
          <w:b/>
          <w:sz w:val="22"/>
          <w:szCs w:val="22"/>
        </w:rPr>
        <w:t>o</w:t>
      </w:r>
      <w:r>
        <w:rPr>
          <w:rFonts w:ascii="Arial" w:eastAsia="Arial" w:hAnsi="Arial" w:cs="Arial"/>
          <w:b/>
          <w:spacing w:val="-1"/>
          <w:sz w:val="22"/>
          <w:szCs w:val="22"/>
        </w:rPr>
        <w:t>o</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L</w:t>
      </w:r>
      <w:r>
        <w:rPr>
          <w:rFonts w:ascii="Arial" w:eastAsia="Arial" w:hAnsi="Arial" w:cs="Arial"/>
          <w:b/>
          <w:spacing w:val="-6"/>
          <w:sz w:val="22"/>
          <w:szCs w:val="22"/>
        </w:rPr>
        <w:t>a</w:t>
      </w:r>
      <w:r>
        <w:rPr>
          <w:rFonts w:ascii="Arial" w:eastAsia="Arial" w:hAnsi="Arial" w:cs="Arial"/>
          <w:b/>
          <w:sz w:val="22"/>
          <w:szCs w:val="22"/>
        </w:rPr>
        <w:t>w</w:t>
      </w:r>
    </w:p>
    <w:p w:rsidR="003E2B7B" w:rsidRDefault="003E2B7B" w:rsidP="003E2B7B">
      <w:pPr>
        <w:spacing w:before="2" w:line="100" w:lineRule="exact"/>
        <w:rPr>
          <w:sz w:val="11"/>
          <w:szCs w:val="11"/>
        </w:rPr>
      </w:pPr>
    </w:p>
    <w:p w:rsidR="003E2B7B" w:rsidRDefault="003E2B7B" w:rsidP="003E2B7B">
      <w:pPr>
        <w:spacing w:line="240" w:lineRule="exact"/>
        <w:ind w:left="100"/>
        <w:rPr>
          <w:rFonts w:ascii="Arial" w:eastAsia="Arial" w:hAnsi="Arial" w:cs="Arial"/>
          <w:sz w:val="22"/>
          <w:szCs w:val="22"/>
        </w:rPr>
      </w:pPr>
      <w:r>
        <w:rPr>
          <w:noProof/>
          <w:lang w:val="en-GB" w:eastAsia="en-GB"/>
        </w:rPr>
        <w:drawing>
          <wp:anchor distT="0" distB="0" distL="114300" distR="114300" simplePos="0" relativeHeight="251659264" behindDoc="1" locked="0" layoutInCell="1" allowOverlap="1" wp14:anchorId="2ABB75F7" wp14:editId="74A95C18">
            <wp:simplePos x="0" y="0"/>
            <wp:positionH relativeFrom="page">
              <wp:posOffset>5029200</wp:posOffset>
            </wp:positionH>
            <wp:positionV relativeFrom="page">
              <wp:posOffset>114300</wp:posOffset>
            </wp:positionV>
            <wp:extent cx="2171700" cy="9118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71700" cy="9118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position w:val="-1"/>
          <w:sz w:val="22"/>
          <w:szCs w:val="22"/>
        </w:rPr>
        <w:t>F</w:t>
      </w:r>
      <w:r>
        <w:rPr>
          <w:rFonts w:ascii="Arial" w:eastAsia="Arial" w:hAnsi="Arial" w:cs="Arial"/>
          <w:spacing w:val="-1"/>
          <w:position w:val="-1"/>
          <w:sz w:val="22"/>
          <w:szCs w:val="22"/>
        </w:rPr>
        <w:t>ACU</w:t>
      </w:r>
      <w:r>
        <w:rPr>
          <w:rFonts w:ascii="Arial" w:eastAsia="Arial" w:hAnsi="Arial" w:cs="Arial"/>
          <w:position w:val="-1"/>
          <w:sz w:val="22"/>
          <w:szCs w:val="22"/>
        </w:rPr>
        <w:t>L</w:t>
      </w:r>
      <w:r>
        <w:rPr>
          <w:rFonts w:ascii="Arial" w:eastAsia="Arial" w:hAnsi="Arial" w:cs="Arial"/>
          <w:spacing w:val="1"/>
          <w:position w:val="-1"/>
          <w:sz w:val="22"/>
          <w:szCs w:val="22"/>
        </w:rPr>
        <w:t>T</w:t>
      </w:r>
      <w:r>
        <w:rPr>
          <w:rFonts w:ascii="Arial" w:eastAsia="Arial" w:hAnsi="Arial" w:cs="Arial"/>
          <w:position w:val="-1"/>
          <w:sz w:val="22"/>
          <w:szCs w:val="22"/>
        </w:rPr>
        <w:t>Y</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O</w:t>
      </w:r>
      <w:r>
        <w:rPr>
          <w:rFonts w:ascii="Arial" w:eastAsia="Arial" w:hAnsi="Arial" w:cs="Arial"/>
          <w:position w:val="-1"/>
          <w:sz w:val="22"/>
          <w:szCs w:val="22"/>
        </w:rPr>
        <w:t>F E</w:t>
      </w:r>
      <w:r>
        <w:rPr>
          <w:rFonts w:ascii="Arial" w:eastAsia="Arial" w:hAnsi="Arial" w:cs="Arial"/>
          <w:spacing w:val="-1"/>
          <w:position w:val="-1"/>
          <w:sz w:val="22"/>
          <w:szCs w:val="22"/>
        </w:rPr>
        <w:t>DUCA</w:t>
      </w:r>
      <w:r>
        <w:rPr>
          <w:rFonts w:ascii="Arial" w:eastAsia="Arial" w:hAnsi="Arial" w:cs="Arial"/>
          <w:position w:val="-1"/>
          <w:sz w:val="22"/>
          <w:szCs w:val="22"/>
        </w:rPr>
        <w:t>T</w:t>
      </w:r>
      <w:r>
        <w:rPr>
          <w:rFonts w:ascii="Arial" w:eastAsia="Arial" w:hAnsi="Arial" w:cs="Arial"/>
          <w:spacing w:val="-2"/>
          <w:position w:val="-1"/>
          <w:sz w:val="22"/>
          <w:szCs w:val="22"/>
        </w:rPr>
        <w:t>I</w:t>
      </w:r>
      <w:r>
        <w:rPr>
          <w:rFonts w:ascii="Arial" w:eastAsia="Arial" w:hAnsi="Arial" w:cs="Arial"/>
          <w:spacing w:val="1"/>
          <w:position w:val="-1"/>
          <w:sz w:val="22"/>
          <w:szCs w:val="22"/>
        </w:rPr>
        <w:t>O</w:t>
      </w:r>
      <w:r>
        <w:rPr>
          <w:rFonts w:ascii="Arial" w:eastAsia="Arial" w:hAnsi="Arial" w:cs="Arial"/>
          <w:position w:val="-1"/>
          <w:sz w:val="22"/>
          <w:szCs w:val="22"/>
        </w:rPr>
        <w:t xml:space="preserve">N, </w:t>
      </w:r>
      <w:r>
        <w:rPr>
          <w:rFonts w:ascii="Arial" w:eastAsia="Arial" w:hAnsi="Arial" w:cs="Arial"/>
          <w:spacing w:val="-1"/>
          <w:position w:val="-1"/>
          <w:sz w:val="22"/>
          <w:szCs w:val="22"/>
        </w:rPr>
        <w:t>S</w:t>
      </w:r>
      <w:r>
        <w:rPr>
          <w:rFonts w:ascii="Arial" w:eastAsia="Arial" w:hAnsi="Arial" w:cs="Arial"/>
          <w:spacing w:val="1"/>
          <w:position w:val="-1"/>
          <w:sz w:val="22"/>
          <w:szCs w:val="22"/>
        </w:rPr>
        <w:t>O</w:t>
      </w:r>
      <w:r>
        <w:rPr>
          <w:rFonts w:ascii="Arial" w:eastAsia="Arial" w:hAnsi="Arial" w:cs="Arial"/>
          <w:spacing w:val="-1"/>
          <w:position w:val="-1"/>
          <w:sz w:val="22"/>
          <w:szCs w:val="22"/>
        </w:rPr>
        <w:t>C</w:t>
      </w:r>
      <w:r>
        <w:rPr>
          <w:rFonts w:ascii="Arial" w:eastAsia="Arial" w:hAnsi="Arial" w:cs="Arial"/>
          <w:spacing w:val="1"/>
          <w:position w:val="-1"/>
          <w:sz w:val="22"/>
          <w:szCs w:val="22"/>
        </w:rPr>
        <w:t>I</w:t>
      </w:r>
      <w:r>
        <w:rPr>
          <w:rFonts w:ascii="Arial" w:eastAsia="Arial" w:hAnsi="Arial" w:cs="Arial"/>
          <w:spacing w:val="-1"/>
          <w:position w:val="-1"/>
          <w:sz w:val="22"/>
          <w:szCs w:val="22"/>
        </w:rPr>
        <w:t>A</w:t>
      </w:r>
      <w:r>
        <w:rPr>
          <w:rFonts w:ascii="Arial" w:eastAsia="Arial" w:hAnsi="Arial" w:cs="Arial"/>
          <w:position w:val="-1"/>
          <w:sz w:val="22"/>
          <w:szCs w:val="22"/>
        </w:rPr>
        <w:t>L</w:t>
      </w:r>
      <w:r>
        <w:rPr>
          <w:rFonts w:ascii="Arial" w:eastAsia="Arial" w:hAnsi="Arial" w:cs="Arial"/>
          <w:spacing w:val="-2"/>
          <w:position w:val="-1"/>
          <w:sz w:val="22"/>
          <w:szCs w:val="22"/>
        </w:rPr>
        <w:t xml:space="preserve"> </w:t>
      </w:r>
      <w:r>
        <w:rPr>
          <w:rFonts w:ascii="Arial" w:eastAsia="Arial" w:hAnsi="Arial" w:cs="Arial"/>
          <w:spacing w:val="-1"/>
          <w:position w:val="-1"/>
          <w:sz w:val="22"/>
          <w:szCs w:val="22"/>
        </w:rPr>
        <w:t>SC</w:t>
      </w:r>
      <w:r>
        <w:rPr>
          <w:rFonts w:ascii="Arial" w:eastAsia="Arial" w:hAnsi="Arial" w:cs="Arial"/>
          <w:spacing w:val="1"/>
          <w:position w:val="-1"/>
          <w:sz w:val="22"/>
          <w:szCs w:val="22"/>
        </w:rPr>
        <w:t>I</w:t>
      </w:r>
      <w:r>
        <w:rPr>
          <w:rFonts w:ascii="Arial" w:eastAsia="Arial" w:hAnsi="Arial" w:cs="Arial"/>
          <w:spacing w:val="-1"/>
          <w:position w:val="-1"/>
          <w:sz w:val="22"/>
          <w:szCs w:val="22"/>
        </w:rPr>
        <w:t>ENCE</w:t>
      </w:r>
      <w:r>
        <w:rPr>
          <w:rFonts w:ascii="Arial" w:eastAsia="Arial" w:hAnsi="Arial" w:cs="Arial"/>
          <w:position w:val="-1"/>
          <w:sz w:val="22"/>
          <w:szCs w:val="22"/>
        </w:rPr>
        <w:t xml:space="preserve">S </w:t>
      </w:r>
      <w:r>
        <w:rPr>
          <w:rFonts w:ascii="Arial" w:eastAsia="Arial" w:hAnsi="Arial" w:cs="Arial"/>
          <w:spacing w:val="-1"/>
          <w:position w:val="-1"/>
          <w:sz w:val="22"/>
          <w:szCs w:val="22"/>
        </w:rPr>
        <w:t>A</w:t>
      </w:r>
      <w:r>
        <w:rPr>
          <w:rFonts w:ascii="Arial" w:eastAsia="Arial" w:hAnsi="Arial" w:cs="Arial"/>
          <w:spacing w:val="1"/>
          <w:position w:val="-1"/>
          <w:sz w:val="22"/>
          <w:szCs w:val="22"/>
        </w:rPr>
        <w:t>N</w:t>
      </w:r>
      <w:r>
        <w:rPr>
          <w:rFonts w:ascii="Arial" w:eastAsia="Arial" w:hAnsi="Arial" w:cs="Arial"/>
          <w:position w:val="-1"/>
          <w:sz w:val="22"/>
          <w:szCs w:val="22"/>
        </w:rPr>
        <w:t>D L</w:t>
      </w:r>
      <w:r>
        <w:rPr>
          <w:rFonts w:ascii="Arial" w:eastAsia="Arial" w:hAnsi="Arial" w:cs="Arial"/>
          <w:spacing w:val="-6"/>
          <w:position w:val="-1"/>
          <w:sz w:val="22"/>
          <w:szCs w:val="22"/>
        </w:rPr>
        <w:t>A</w:t>
      </w:r>
      <w:r>
        <w:rPr>
          <w:rFonts w:ascii="Arial" w:eastAsia="Arial" w:hAnsi="Arial" w:cs="Arial"/>
          <w:position w:val="-1"/>
          <w:sz w:val="22"/>
          <w:szCs w:val="22"/>
        </w:rPr>
        <w:t>W</w:t>
      </w:r>
    </w:p>
    <w:p w:rsidR="003E2B7B" w:rsidRDefault="003E2B7B" w:rsidP="003E2B7B">
      <w:pPr>
        <w:spacing w:before="4" w:line="140" w:lineRule="exact"/>
        <w:rPr>
          <w:sz w:val="15"/>
          <w:szCs w:val="15"/>
        </w:rPr>
      </w:pPr>
    </w:p>
    <w:p w:rsidR="003E2B7B" w:rsidRDefault="003E2B7B" w:rsidP="003E2B7B">
      <w:pPr>
        <w:spacing w:line="200" w:lineRule="exact"/>
      </w:pPr>
    </w:p>
    <w:p w:rsidR="003E2B7B" w:rsidRDefault="003E2B7B" w:rsidP="003E2B7B">
      <w:pPr>
        <w:spacing w:line="200" w:lineRule="exact"/>
      </w:pPr>
    </w:p>
    <w:p w:rsidR="003E2B7B" w:rsidRDefault="003E2B7B" w:rsidP="00DA2930">
      <w:pPr>
        <w:spacing w:before="34"/>
        <w:ind w:left="460" w:right="1176"/>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ol</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2"/>
          <w:sz w:val="22"/>
          <w:szCs w:val="22"/>
        </w:rPr>
        <w:t>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1"/>
          <w:sz w:val="22"/>
          <w:szCs w:val="22"/>
        </w:rPr>
        <w:t xml:space="preserve"> </w:t>
      </w:r>
      <w:r>
        <w:rPr>
          <w:rFonts w:ascii="Arial" w:eastAsia="Arial" w:hAnsi="Arial" w:cs="Arial"/>
          <w:spacing w:val="1"/>
          <w:sz w:val="22"/>
          <w:szCs w:val="22"/>
        </w:rPr>
        <w:t>fr</w:t>
      </w:r>
      <w:r>
        <w:rPr>
          <w:rFonts w:ascii="Arial" w:eastAsia="Arial" w:hAnsi="Arial" w:cs="Arial"/>
          <w:spacing w:val="-3"/>
          <w:sz w:val="22"/>
          <w:szCs w:val="22"/>
        </w:rPr>
        <w:t>o</w:t>
      </w:r>
      <w:r>
        <w:rPr>
          <w:rFonts w:ascii="Arial" w:eastAsia="Arial" w:hAnsi="Arial" w:cs="Arial"/>
          <w:sz w:val="22"/>
          <w:szCs w:val="22"/>
        </w:rPr>
        <w:t>m</w:t>
      </w:r>
      <w:r>
        <w:rPr>
          <w:rFonts w:ascii="Arial" w:eastAsia="Arial" w:hAnsi="Arial" w:cs="Arial"/>
          <w:spacing w:val="4"/>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os</w:t>
      </w:r>
      <w:r>
        <w:rPr>
          <w:rFonts w:ascii="Arial" w:eastAsia="Arial" w:hAnsi="Arial" w:cs="Arial"/>
          <w:spacing w:val="-3"/>
          <w:sz w:val="22"/>
          <w:szCs w:val="22"/>
        </w:rPr>
        <w:t>p</w:t>
      </w:r>
      <w:r>
        <w:rPr>
          <w:rFonts w:ascii="Arial" w:eastAsia="Arial" w:hAnsi="Arial" w:cs="Arial"/>
          <w:sz w:val="22"/>
          <w:szCs w:val="22"/>
        </w:rPr>
        <w:t>ecti</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u</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3"/>
          <w:sz w:val="22"/>
          <w:szCs w:val="22"/>
        </w:rPr>
        <w:t>e</w:t>
      </w:r>
      <w:r>
        <w:rPr>
          <w:rFonts w:ascii="Arial" w:eastAsia="Arial" w:hAnsi="Arial" w:cs="Arial"/>
          <w:sz w:val="22"/>
          <w:szCs w:val="22"/>
        </w:rPr>
        <w:t xml:space="preserve">archers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 com</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ce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3"/>
          <w:sz w:val="22"/>
          <w:szCs w:val="22"/>
        </w:rPr>
        <w:t>P</w:t>
      </w:r>
      <w:r>
        <w:rPr>
          <w:rFonts w:ascii="Arial" w:eastAsia="Arial" w:hAnsi="Arial" w:cs="Arial"/>
          <w:sz w:val="22"/>
          <w:szCs w:val="22"/>
        </w:rPr>
        <w:t>hD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20</w:t>
      </w:r>
      <w:r w:rsidR="00EB408A">
        <w:rPr>
          <w:rFonts w:ascii="Arial" w:eastAsia="Arial" w:hAnsi="Arial" w:cs="Arial"/>
          <w:sz w:val="22"/>
          <w:szCs w:val="22"/>
        </w:rPr>
        <w:t>18</w:t>
      </w:r>
      <w:r>
        <w:rPr>
          <w:rFonts w:ascii="Arial" w:eastAsia="Arial" w:hAnsi="Arial" w:cs="Arial"/>
          <w:sz w:val="22"/>
          <w:szCs w:val="22"/>
        </w:rPr>
        <w:t>-1</w:t>
      </w:r>
      <w:r w:rsidR="00EB408A">
        <w:rPr>
          <w:rFonts w:ascii="Arial" w:eastAsia="Arial" w:hAnsi="Arial" w:cs="Arial"/>
          <w:sz w:val="22"/>
          <w:szCs w:val="22"/>
        </w:rPr>
        <w:t>9</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b/>
          <w:spacing w:val="-1"/>
          <w:sz w:val="22"/>
          <w:szCs w:val="22"/>
        </w:rPr>
        <w:t>S</w:t>
      </w:r>
      <w:r>
        <w:rPr>
          <w:rFonts w:ascii="Arial" w:eastAsia="Arial" w:hAnsi="Arial" w:cs="Arial"/>
          <w:b/>
          <w:sz w:val="22"/>
          <w:szCs w:val="22"/>
        </w:rPr>
        <w:t>c</w:t>
      </w:r>
      <w:r>
        <w:rPr>
          <w:rFonts w:ascii="Arial" w:eastAsia="Arial" w:hAnsi="Arial" w:cs="Arial"/>
          <w:b/>
          <w:spacing w:val="-1"/>
          <w:sz w:val="22"/>
          <w:szCs w:val="22"/>
        </w:rPr>
        <w:t>h</w:t>
      </w:r>
      <w:r>
        <w:rPr>
          <w:rFonts w:ascii="Arial" w:eastAsia="Arial" w:hAnsi="Arial" w:cs="Arial"/>
          <w:b/>
          <w:sz w:val="22"/>
          <w:szCs w:val="22"/>
        </w:rPr>
        <w:t>o</w:t>
      </w:r>
      <w:r>
        <w:rPr>
          <w:rFonts w:ascii="Arial" w:eastAsia="Arial" w:hAnsi="Arial" w:cs="Arial"/>
          <w:b/>
          <w:spacing w:val="-1"/>
          <w:sz w:val="22"/>
          <w:szCs w:val="22"/>
        </w:rPr>
        <w:t>o</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of</w:t>
      </w:r>
      <w:r>
        <w:rPr>
          <w:rFonts w:ascii="Arial" w:eastAsia="Arial" w:hAnsi="Arial" w:cs="Arial"/>
          <w:b/>
          <w:spacing w:val="2"/>
          <w:sz w:val="22"/>
          <w:szCs w:val="22"/>
        </w:rPr>
        <w:t xml:space="preserve"> </w:t>
      </w:r>
      <w:r>
        <w:rPr>
          <w:rFonts w:ascii="Arial" w:eastAsia="Arial" w:hAnsi="Arial" w:cs="Arial"/>
          <w:b/>
          <w:sz w:val="22"/>
          <w:szCs w:val="22"/>
        </w:rPr>
        <w:t>L</w:t>
      </w:r>
      <w:r>
        <w:rPr>
          <w:rFonts w:ascii="Arial" w:eastAsia="Arial" w:hAnsi="Arial" w:cs="Arial"/>
          <w:b/>
          <w:spacing w:val="-6"/>
          <w:sz w:val="22"/>
          <w:szCs w:val="22"/>
        </w:rPr>
        <w:t>a</w:t>
      </w:r>
      <w:r>
        <w:rPr>
          <w:rFonts w:ascii="Arial" w:eastAsia="Arial" w:hAnsi="Arial" w:cs="Arial"/>
          <w:b/>
          <w:sz w:val="22"/>
          <w:szCs w:val="22"/>
        </w:rPr>
        <w:t>w</w:t>
      </w:r>
      <w:r>
        <w:rPr>
          <w:rFonts w:ascii="Arial" w:eastAsia="Arial" w:hAnsi="Arial" w:cs="Arial"/>
          <w:b/>
          <w:spacing w:val="5"/>
          <w:sz w:val="22"/>
          <w:szCs w:val="22"/>
        </w:rPr>
        <w:t xml:space="preserve"> </w:t>
      </w:r>
      <w:r>
        <w:rPr>
          <w:rFonts w:ascii="Arial" w:eastAsia="Arial" w:hAnsi="Arial" w:cs="Arial"/>
          <w:b/>
          <w:spacing w:val="-3"/>
          <w:sz w:val="22"/>
          <w:szCs w:val="22"/>
        </w:rPr>
        <w:t>T</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c</w:t>
      </w:r>
      <w:r>
        <w:rPr>
          <w:rFonts w:ascii="Arial" w:eastAsia="Arial" w:hAnsi="Arial" w:cs="Arial"/>
          <w:b/>
          <w:spacing w:val="-1"/>
          <w:sz w:val="22"/>
          <w:szCs w:val="22"/>
        </w:rPr>
        <w:t>h</w:t>
      </w:r>
      <w:r>
        <w:rPr>
          <w:rFonts w:ascii="Arial" w:eastAsia="Arial" w:hAnsi="Arial" w:cs="Arial"/>
          <w:b/>
          <w:spacing w:val="1"/>
          <w:sz w:val="22"/>
          <w:szCs w:val="22"/>
        </w:rPr>
        <w:t>i</w:t>
      </w:r>
      <w:r>
        <w:rPr>
          <w:rFonts w:ascii="Arial" w:eastAsia="Arial" w:hAnsi="Arial" w:cs="Arial"/>
          <w:b/>
          <w:sz w:val="22"/>
          <w:szCs w:val="22"/>
        </w:rPr>
        <w:t>ng a</w:t>
      </w:r>
      <w:r>
        <w:rPr>
          <w:rFonts w:ascii="Arial" w:eastAsia="Arial" w:hAnsi="Arial" w:cs="Arial"/>
          <w:b/>
          <w:spacing w:val="-1"/>
          <w:sz w:val="22"/>
          <w:szCs w:val="22"/>
        </w:rPr>
        <w:t>n</w:t>
      </w:r>
      <w:r>
        <w:rPr>
          <w:rFonts w:ascii="Arial" w:eastAsia="Arial" w:hAnsi="Arial" w:cs="Arial"/>
          <w:b/>
          <w:sz w:val="22"/>
          <w:szCs w:val="22"/>
        </w:rPr>
        <w:t xml:space="preserve">d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a</w:t>
      </w:r>
      <w:r>
        <w:rPr>
          <w:rFonts w:ascii="Arial" w:eastAsia="Arial" w:hAnsi="Arial" w:cs="Arial"/>
          <w:b/>
          <w:sz w:val="22"/>
          <w:szCs w:val="22"/>
        </w:rPr>
        <w:t>rch</w:t>
      </w:r>
      <w:r>
        <w:rPr>
          <w:rFonts w:ascii="Arial" w:eastAsia="Arial" w:hAnsi="Arial" w:cs="Arial"/>
          <w:b/>
          <w:spacing w:val="2"/>
          <w:sz w:val="22"/>
          <w:szCs w:val="22"/>
        </w:rPr>
        <w:t xml:space="preserve"> </w:t>
      </w:r>
      <w:r>
        <w:rPr>
          <w:rFonts w:ascii="Arial" w:eastAsia="Arial" w:hAnsi="Arial" w:cs="Arial"/>
          <w:b/>
          <w:spacing w:val="-3"/>
          <w:sz w:val="22"/>
          <w:szCs w:val="22"/>
        </w:rPr>
        <w:t>T</w:t>
      </w:r>
      <w:r>
        <w:rPr>
          <w:rFonts w:ascii="Arial" w:eastAsia="Arial" w:hAnsi="Arial" w:cs="Arial"/>
          <w:b/>
          <w:sz w:val="22"/>
          <w:szCs w:val="22"/>
        </w:rPr>
        <w:t>ra</w:t>
      </w:r>
      <w:r>
        <w:rPr>
          <w:rFonts w:ascii="Arial" w:eastAsia="Arial" w:hAnsi="Arial" w:cs="Arial"/>
          <w:b/>
          <w:spacing w:val="1"/>
          <w:sz w:val="22"/>
          <w:szCs w:val="22"/>
        </w:rPr>
        <w:t>i</w:t>
      </w:r>
      <w:r>
        <w:rPr>
          <w:rFonts w:ascii="Arial" w:eastAsia="Arial" w:hAnsi="Arial" w:cs="Arial"/>
          <w:b/>
          <w:sz w:val="22"/>
          <w:szCs w:val="22"/>
        </w:rPr>
        <w:t>ning</w:t>
      </w:r>
      <w:r>
        <w:rPr>
          <w:rFonts w:ascii="Arial" w:eastAsia="Arial" w:hAnsi="Arial" w:cs="Arial"/>
          <w:b/>
          <w:spacing w:val="-1"/>
          <w:sz w:val="22"/>
          <w:szCs w:val="22"/>
        </w:rPr>
        <w:t xml:space="preserve"> S</w:t>
      </w:r>
      <w:r>
        <w:rPr>
          <w:rFonts w:ascii="Arial" w:eastAsia="Arial" w:hAnsi="Arial" w:cs="Arial"/>
          <w:b/>
          <w:sz w:val="22"/>
          <w:szCs w:val="22"/>
        </w:rPr>
        <w:t>c</w:t>
      </w:r>
      <w:r>
        <w:rPr>
          <w:rFonts w:ascii="Arial" w:eastAsia="Arial" w:hAnsi="Arial" w:cs="Arial"/>
          <w:b/>
          <w:spacing w:val="-3"/>
          <w:sz w:val="22"/>
          <w:szCs w:val="22"/>
        </w:rPr>
        <w:t>h</w:t>
      </w:r>
      <w:r>
        <w:rPr>
          <w:rFonts w:ascii="Arial" w:eastAsia="Arial" w:hAnsi="Arial" w:cs="Arial"/>
          <w:b/>
          <w:sz w:val="22"/>
          <w:szCs w:val="22"/>
        </w:rPr>
        <w:t>olarsh</w:t>
      </w:r>
      <w:r>
        <w:rPr>
          <w:rFonts w:ascii="Arial" w:eastAsia="Arial" w:hAnsi="Arial" w:cs="Arial"/>
          <w:b/>
          <w:spacing w:val="1"/>
          <w:sz w:val="22"/>
          <w:szCs w:val="22"/>
        </w:rPr>
        <w:t>i</w:t>
      </w:r>
      <w:r>
        <w:rPr>
          <w:rFonts w:ascii="Arial" w:eastAsia="Arial" w:hAnsi="Arial" w:cs="Arial"/>
          <w:b/>
          <w:spacing w:val="-2"/>
          <w:sz w:val="22"/>
          <w:szCs w:val="22"/>
        </w:rPr>
        <w:t>p</w:t>
      </w:r>
      <w:r>
        <w:rPr>
          <w:rFonts w:ascii="Arial" w:eastAsia="Arial" w:hAnsi="Arial" w:cs="Arial"/>
          <w:b/>
          <w:sz w:val="22"/>
          <w:szCs w:val="22"/>
        </w:rPr>
        <w:t>.</w:t>
      </w:r>
    </w:p>
    <w:p w:rsidR="003E2B7B" w:rsidRDefault="003E2B7B" w:rsidP="00DA2930">
      <w:pPr>
        <w:spacing w:before="16" w:line="240" w:lineRule="exact"/>
        <w:jc w:val="both"/>
        <w:rPr>
          <w:sz w:val="24"/>
          <w:szCs w:val="24"/>
        </w:rPr>
      </w:pPr>
    </w:p>
    <w:p w:rsidR="003E2B7B" w:rsidRDefault="003E2B7B" w:rsidP="00DA2930">
      <w:pPr>
        <w:ind w:left="508" w:right="734"/>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his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p</w:t>
      </w:r>
      <w:r>
        <w:rPr>
          <w:rFonts w:ascii="Arial" w:eastAsia="Arial" w:hAnsi="Arial" w:cs="Arial"/>
          <w:sz w:val="22"/>
          <w:szCs w:val="22"/>
        </w:rPr>
        <w:t>en</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4"/>
          <w:sz w:val="22"/>
          <w:szCs w:val="22"/>
        </w:rPr>
        <w:t xml:space="preserve"> </w:t>
      </w:r>
      <w:r>
        <w:rPr>
          <w:rFonts w:ascii="Arial" w:eastAsia="Arial" w:hAnsi="Arial" w:cs="Arial"/>
          <w:spacing w:val="3"/>
          <w:sz w:val="22"/>
          <w:szCs w:val="22"/>
        </w:rPr>
        <w:t>f</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l</w:t>
      </w:r>
      <w:r>
        <w:rPr>
          <w:rFonts w:ascii="Arial" w:eastAsia="Arial" w:hAnsi="Arial" w:cs="Arial"/>
          <w:spacing w:val="-2"/>
          <w:sz w:val="22"/>
          <w:szCs w:val="22"/>
        </w:rPr>
        <w:t>-</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1"/>
          <w:sz w:val="22"/>
          <w:szCs w:val="22"/>
        </w:rPr>
        <w:t>(</w:t>
      </w:r>
      <w:r>
        <w:rPr>
          <w:rFonts w:ascii="Arial" w:eastAsia="Arial" w:hAnsi="Arial" w:cs="Arial"/>
          <w:spacing w:val="-1"/>
          <w:sz w:val="22"/>
          <w:szCs w:val="22"/>
        </w:rPr>
        <w:t>UK</w:t>
      </w:r>
      <w:r>
        <w:rPr>
          <w:rFonts w:ascii="Arial" w:eastAsia="Arial" w:hAnsi="Arial" w:cs="Arial"/>
          <w:spacing w:val="1"/>
          <w:sz w:val="22"/>
          <w:szCs w:val="22"/>
        </w:rPr>
        <w:t>/</w:t>
      </w:r>
      <w:r>
        <w:rPr>
          <w:rFonts w:ascii="Arial" w:eastAsia="Arial" w:hAnsi="Arial" w:cs="Arial"/>
          <w:spacing w:val="-1"/>
          <w:sz w:val="22"/>
          <w:szCs w:val="22"/>
        </w:rPr>
        <w:t>EU</w:t>
      </w:r>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z w:val="22"/>
          <w:szCs w:val="22"/>
        </w:rPr>
        <w:t>ho 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 xml:space="preserve">e been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 xml:space="preserve">e </w:t>
      </w:r>
      <w:r>
        <w:rPr>
          <w:rFonts w:ascii="Arial" w:eastAsia="Arial" w:hAnsi="Arial" w:cs="Arial"/>
          <w:spacing w:val="2"/>
          <w:sz w:val="22"/>
          <w:szCs w:val="22"/>
        </w:rPr>
        <w:t>o</w:t>
      </w:r>
      <w:r>
        <w:rPr>
          <w:rFonts w:ascii="Arial" w:eastAsia="Arial" w:hAnsi="Arial" w:cs="Arial"/>
          <w:sz w:val="22"/>
          <w:szCs w:val="22"/>
        </w:rPr>
        <w:t>n a</w:t>
      </w:r>
      <w:r>
        <w:rPr>
          <w:rFonts w:ascii="Arial" w:eastAsia="Arial" w:hAnsi="Arial" w:cs="Arial"/>
          <w:spacing w:val="-1"/>
          <w:sz w:val="22"/>
          <w:szCs w:val="22"/>
        </w:rPr>
        <w:t xml:space="preserve"> P</w:t>
      </w:r>
      <w:r>
        <w:rPr>
          <w:rFonts w:ascii="Arial" w:eastAsia="Arial" w:hAnsi="Arial" w:cs="Arial"/>
          <w:sz w:val="22"/>
          <w:szCs w:val="22"/>
        </w:rPr>
        <w:t xml:space="preserve">hD degree </w:t>
      </w:r>
      <w:proofErr w:type="spellStart"/>
      <w:r>
        <w:rPr>
          <w:rFonts w:ascii="Arial" w:eastAsia="Arial" w:hAnsi="Arial" w:cs="Arial"/>
          <w:sz w:val="22"/>
          <w:szCs w:val="22"/>
        </w:rPr>
        <w:t>programme</w:t>
      </w:r>
      <w:proofErr w:type="spellEnd"/>
      <w:r>
        <w:rPr>
          <w:rFonts w:ascii="Arial" w:eastAsia="Arial" w:hAnsi="Arial" w:cs="Arial"/>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c</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o</w:t>
      </w:r>
      <w:r>
        <w:rPr>
          <w:rFonts w:ascii="Arial" w:eastAsia="Arial" w:hAnsi="Arial" w:cs="Arial"/>
          <w:sz w:val="22"/>
          <w:szCs w:val="22"/>
        </w:rPr>
        <w:t xml:space="preserve">l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L</w:t>
      </w:r>
      <w:r>
        <w:rPr>
          <w:rFonts w:ascii="Arial" w:eastAsia="Arial" w:hAnsi="Arial" w:cs="Arial"/>
          <w:spacing w:val="-1"/>
          <w:sz w:val="22"/>
          <w:szCs w:val="22"/>
        </w:rPr>
        <w:t>a</w:t>
      </w:r>
      <w:r>
        <w:rPr>
          <w:rFonts w:ascii="Arial" w:eastAsia="Arial" w:hAnsi="Arial" w:cs="Arial"/>
          <w:spacing w:val="-3"/>
          <w:sz w:val="22"/>
          <w:szCs w:val="22"/>
        </w:rPr>
        <w:t>w</w:t>
      </w:r>
      <w:r>
        <w:rPr>
          <w:rFonts w:ascii="Arial" w:eastAsia="Arial" w:hAnsi="Arial" w:cs="Arial"/>
          <w:sz w:val="22"/>
          <w:szCs w:val="22"/>
        </w:rPr>
        <w:t>.</w:t>
      </w:r>
      <w:r>
        <w:rPr>
          <w:rFonts w:ascii="Arial" w:eastAsia="Arial" w:hAnsi="Arial" w:cs="Arial"/>
          <w:spacing w:val="2"/>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ue</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s</w:t>
      </w:r>
      <w:r>
        <w:rPr>
          <w:rFonts w:ascii="Arial" w:eastAsia="Arial" w:hAnsi="Arial" w:cs="Arial"/>
          <w:sz w:val="22"/>
          <w:szCs w:val="22"/>
        </w:rPr>
        <w:t xml:space="preserve">t </w:t>
      </w:r>
      <w:proofErr w:type="gramStart"/>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b/>
          <w:spacing w:val="-58"/>
          <w:sz w:val="22"/>
          <w:szCs w:val="22"/>
        </w:rPr>
        <w:t xml:space="preserve"> </w:t>
      </w:r>
      <w:r>
        <w:rPr>
          <w:rFonts w:ascii="Arial" w:eastAsia="Arial" w:hAnsi="Arial" w:cs="Arial"/>
          <w:b/>
          <w:spacing w:val="-1"/>
          <w:sz w:val="22"/>
          <w:szCs w:val="22"/>
          <w:u w:val="thick" w:color="000000"/>
        </w:rPr>
        <w:t>H</w:t>
      </w:r>
      <w:r>
        <w:rPr>
          <w:rFonts w:ascii="Arial" w:eastAsia="Arial" w:hAnsi="Arial" w:cs="Arial"/>
          <w:b/>
          <w:sz w:val="22"/>
          <w:szCs w:val="22"/>
          <w:u w:val="thick" w:color="000000"/>
        </w:rPr>
        <w:t>ome</w:t>
      </w:r>
      <w:proofErr w:type="gramEnd"/>
      <w:r>
        <w:rPr>
          <w:rFonts w:ascii="Arial" w:eastAsia="Arial" w:hAnsi="Arial" w:cs="Arial"/>
          <w:b/>
          <w:sz w:val="22"/>
          <w:szCs w:val="22"/>
          <w:u w:val="thick" w:color="000000"/>
        </w:rPr>
        <w:t>/EU</w:t>
      </w:r>
      <w:r>
        <w:rPr>
          <w:rFonts w:ascii="Arial" w:eastAsia="Arial" w:hAnsi="Arial" w:cs="Arial"/>
          <w:b/>
          <w:spacing w:val="-3"/>
          <w:sz w:val="22"/>
          <w:szCs w:val="22"/>
          <w:u w:val="thick" w:color="000000"/>
        </w:rPr>
        <w:t xml:space="preserve"> </w:t>
      </w:r>
      <w:r>
        <w:rPr>
          <w:rFonts w:ascii="Arial" w:eastAsia="Arial" w:hAnsi="Arial" w:cs="Arial"/>
          <w:b/>
          <w:spacing w:val="-1"/>
          <w:sz w:val="22"/>
          <w:szCs w:val="22"/>
          <w:u w:val="thick" w:color="000000"/>
        </w:rPr>
        <w:t>R</w:t>
      </w:r>
      <w:r>
        <w:rPr>
          <w:rFonts w:ascii="Arial" w:eastAsia="Arial" w:hAnsi="Arial" w:cs="Arial"/>
          <w:b/>
          <w:sz w:val="22"/>
          <w:szCs w:val="22"/>
          <w:u w:val="thick" w:color="000000"/>
        </w:rPr>
        <w:t>ated</w:t>
      </w:r>
      <w:r>
        <w:rPr>
          <w:rFonts w:ascii="Arial" w:eastAsia="Arial" w:hAnsi="Arial" w:cs="Arial"/>
          <w:b/>
          <w:spacing w:val="1"/>
          <w:sz w:val="22"/>
          <w:szCs w:val="22"/>
        </w:rPr>
        <w:t xml:space="preserve"> </w:t>
      </w:r>
      <w:r>
        <w:rPr>
          <w:rFonts w:ascii="Arial" w:eastAsia="Arial" w:hAnsi="Arial" w:cs="Arial"/>
          <w:sz w:val="22"/>
          <w:szCs w:val="22"/>
        </w:rPr>
        <w:t>co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se </w:t>
      </w:r>
      <w:r>
        <w:rPr>
          <w:rFonts w:ascii="Arial" w:eastAsia="Arial" w:hAnsi="Arial" w:cs="Arial"/>
          <w:spacing w:val="1"/>
          <w:sz w:val="22"/>
          <w:szCs w:val="22"/>
        </w:rPr>
        <w:t>f</w:t>
      </w:r>
      <w:r>
        <w:rPr>
          <w:rFonts w:ascii="Arial" w:eastAsia="Arial" w:hAnsi="Arial" w:cs="Arial"/>
          <w:sz w:val="22"/>
          <w:szCs w:val="22"/>
        </w:rPr>
        <w:t>e</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3"/>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sidR="00EB408A">
        <w:rPr>
          <w:rFonts w:ascii="Arial" w:eastAsia="Arial" w:hAnsi="Arial" w:cs="Arial"/>
          <w:sz w:val="22"/>
          <w:szCs w:val="22"/>
        </w:rPr>
        <w:t>201</w:t>
      </w:r>
      <w:r w:rsidR="000C721D">
        <w:rPr>
          <w:rFonts w:ascii="Arial" w:eastAsia="Arial" w:hAnsi="Arial" w:cs="Arial"/>
          <w:sz w:val="22"/>
          <w:szCs w:val="22"/>
        </w:rPr>
        <w:t>9</w:t>
      </w:r>
      <w:r w:rsidR="00EB408A">
        <w:rPr>
          <w:rFonts w:ascii="Arial" w:eastAsia="Arial" w:hAnsi="Arial" w:cs="Arial"/>
          <w:sz w:val="22"/>
          <w:szCs w:val="22"/>
        </w:rPr>
        <w:t>-</w:t>
      </w:r>
      <w:r w:rsidR="000C721D">
        <w:rPr>
          <w:rFonts w:ascii="Arial" w:eastAsia="Arial" w:hAnsi="Arial" w:cs="Arial"/>
          <w:sz w:val="22"/>
          <w:szCs w:val="22"/>
        </w:rPr>
        <w:t>20</w:t>
      </w:r>
      <w:r w:rsidR="00EB408A">
        <w:rPr>
          <w:rFonts w:ascii="Arial" w:eastAsia="Arial" w:hAnsi="Arial" w:cs="Arial"/>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n</w:t>
      </w:r>
      <w:r>
        <w:rPr>
          <w:rFonts w:ascii="Arial" w:eastAsia="Arial" w:hAnsi="Arial" w:cs="Arial"/>
          <w:spacing w:val="-1"/>
          <w:sz w:val="22"/>
          <w:szCs w:val="22"/>
        </w:rPr>
        <w:t>u</w:t>
      </w:r>
      <w:r>
        <w:rPr>
          <w:rFonts w:ascii="Arial" w:eastAsia="Arial" w:hAnsi="Arial" w:cs="Arial"/>
          <w:sz w:val="22"/>
          <w:szCs w:val="22"/>
        </w:rPr>
        <w:t xml:space="preserve">al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3"/>
          <w:sz w:val="22"/>
          <w:szCs w:val="22"/>
        </w:rPr>
        <w:t>e</w:t>
      </w:r>
      <w:r>
        <w:rPr>
          <w:rFonts w:ascii="Arial" w:eastAsia="Arial" w:hAnsi="Arial" w:cs="Arial"/>
          <w:sz w:val="22"/>
          <w:szCs w:val="22"/>
        </w:rPr>
        <w:t>nd</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£1</w:t>
      </w:r>
      <w:r w:rsidR="00780591">
        <w:rPr>
          <w:rFonts w:ascii="Arial" w:eastAsia="Arial" w:hAnsi="Arial" w:cs="Arial"/>
          <w:sz w:val="22"/>
          <w:szCs w:val="22"/>
        </w:rPr>
        <w:t>1</w:t>
      </w:r>
      <w:r>
        <w:rPr>
          <w:rFonts w:ascii="Arial" w:eastAsia="Arial" w:hAnsi="Arial" w:cs="Arial"/>
          <w:spacing w:val="1"/>
          <w:sz w:val="22"/>
          <w:szCs w:val="22"/>
        </w:rPr>
        <w:t>,</w:t>
      </w:r>
      <w:r>
        <w:rPr>
          <w:rFonts w:ascii="Arial" w:eastAsia="Arial" w:hAnsi="Arial" w:cs="Arial"/>
          <w:sz w:val="22"/>
          <w:szCs w:val="22"/>
        </w:rPr>
        <w:t>000</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t</w:t>
      </w:r>
      <w:r>
        <w:rPr>
          <w:rFonts w:ascii="Arial" w:eastAsia="Arial" w:hAnsi="Arial" w:cs="Arial"/>
          <w:sz w:val="22"/>
          <w:szCs w:val="22"/>
        </w:rPr>
        <w:t>o be 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emen</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ai</w:t>
      </w:r>
      <w:r>
        <w:rPr>
          <w:rFonts w:ascii="Arial" w:eastAsia="Arial" w:hAnsi="Arial" w:cs="Arial"/>
          <w:sz w:val="22"/>
          <w:szCs w:val="22"/>
        </w:rPr>
        <w:t xml:space="preserve">d </w:t>
      </w:r>
      <w:r>
        <w:rPr>
          <w:rFonts w:ascii="Arial" w:eastAsia="Arial" w:hAnsi="Arial" w:cs="Arial"/>
          <w:spacing w:val="-2"/>
          <w:sz w:val="22"/>
          <w:szCs w:val="22"/>
        </w:rPr>
        <w:t>e</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o</w:t>
      </w:r>
      <w:r>
        <w:rPr>
          <w:rFonts w:ascii="Arial" w:eastAsia="Arial" w:hAnsi="Arial" w:cs="Arial"/>
          <w:spacing w:val="-3"/>
          <w:sz w:val="22"/>
          <w:szCs w:val="22"/>
        </w:rPr>
        <w:t>y</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up</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3</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0</w:t>
      </w:r>
      <w:r>
        <w:rPr>
          <w:rFonts w:ascii="Arial" w:eastAsia="Arial" w:hAnsi="Arial" w:cs="Arial"/>
          <w:sz w:val="22"/>
          <w:szCs w:val="22"/>
        </w:rPr>
        <w:t>0</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r </w:t>
      </w:r>
      <w:r>
        <w:rPr>
          <w:rFonts w:ascii="Arial" w:eastAsia="Arial" w:hAnsi="Arial" w:cs="Arial"/>
          <w:spacing w:val="1"/>
          <w:sz w:val="22"/>
          <w:szCs w:val="22"/>
        </w:rPr>
        <w:t>(</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u</w:t>
      </w:r>
      <w:r>
        <w:rPr>
          <w:rFonts w:ascii="Arial" w:eastAsia="Arial" w:hAnsi="Arial" w:cs="Arial"/>
          <w:sz w:val="22"/>
          <w:szCs w:val="22"/>
        </w:rPr>
        <w:t xml:space="preserve">p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0 ho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4"/>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3"/>
          <w:sz w:val="22"/>
          <w:szCs w:val="22"/>
        </w:rPr>
        <w:t>e</w:t>
      </w:r>
      <w:r>
        <w:rPr>
          <w:rFonts w:ascii="Arial" w:eastAsia="Arial" w:hAnsi="Arial" w:cs="Arial"/>
          <w:sz w:val="22"/>
          <w:szCs w:val="22"/>
        </w:rPr>
        <w:t>, as p</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t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sch</w:t>
      </w:r>
      <w:r>
        <w:rPr>
          <w:rFonts w:ascii="Arial" w:eastAsia="Arial" w:hAnsi="Arial" w:cs="Arial"/>
          <w:spacing w:val="-1"/>
          <w:sz w:val="22"/>
          <w:szCs w:val="22"/>
        </w:rPr>
        <w:t>ol</w:t>
      </w:r>
      <w:r>
        <w:rPr>
          <w:rFonts w:ascii="Arial" w:eastAsia="Arial" w:hAnsi="Arial" w:cs="Arial"/>
          <w:sz w:val="22"/>
          <w:szCs w:val="22"/>
        </w:rPr>
        <w:t>arsh</w:t>
      </w:r>
      <w:r>
        <w:rPr>
          <w:rFonts w:ascii="Arial" w:eastAsia="Arial" w:hAnsi="Arial" w:cs="Arial"/>
          <w:spacing w:val="-1"/>
          <w:sz w:val="22"/>
          <w:szCs w:val="22"/>
        </w:rPr>
        <w:t>i</w:t>
      </w:r>
      <w:r>
        <w:rPr>
          <w:rFonts w:ascii="Arial" w:eastAsia="Arial" w:hAnsi="Arial" w:cs="Arial"/>
          <w:sz w:val="22"/>
          <w:szCs w:val="22"/>
        </w:rPr>
        <w:t>p</w:t>
      </w:r>
      <w:r>
        <w:rPr>
          <w:rFonts w:ascii="Arial" w:eastAsia="Arial" w:hAnsi="Arial" w:cs="Arial"/>
          <w:spacing w:val="-2"/>
          <w:sz w:val="22"/>
          <w:szCs w:val="22"/>
        </w:rPr>
        <w:t xml:space="preserve"> 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be</w:t>
      </w:r>
      <w:r>
        <w:rPr>
          <w:rFonts w:ascii="Arial" w:eastAsia="Arial" w:hAnsi="Arial" w:cs="Arial"/>
          <w:spacing w:val="1"/>
          <w:sz w:val="22"/>
          <w:szCs w:val="22"/>
        </w:rPr>
        <w:t xml:space="preserve"> 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pacing w:val="3"/>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u</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6"/>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3"/>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F</w:t>
      </w:r>
      <w:r>
        <w:rPr>
          <w:rFonts w:ascii="Arial" w:eastAsia="Arial" w:hAnsi="Arial" w:cs="Arial"/>
          <w:spacing w:val="-3"/>
          <w:sz w:val="22"/>
          <w:szCs w:val="22"/>
        </w:rPr>
        <w:t>u</w:t>
      </w:r>
      <w:r>
        <w:rPr>
          <w:rFonts w:ascii="Arial" w:eastAsia="Arial" w:hAnsi="Arial" w:cs="Arial"/>
          <w:spacing w:val="1"/>
          <w:sz w:val="22"/>
          <w:szCs w:val="22"/>
        </w:rPr>
        <w:t>rt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z w:val="22"/>
          <w:szCs w:val="22"/>
        </w:rPr>
        <w:t xml:space="preserve">r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pacing w:val="1"/>
          <w:sz w:val="22"/>
          <w:szCs w:val="22"/>
        </w:rPr>
        <w:t>rm</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p</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3"/>
          <w:sz w:val="22"/>
          <w:szCs w:val="22"/>
        </w:rPr>
        <w:t>v</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d in</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g</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ati</w:t>
      </w:r>
      <w:r>
        <w:rPr>
          <w:rFonts w:ascii="Arial" w:eastAsia="Arial" w:hAnsi="Arial" w:cs="Arial"/>
          <w:spacing w:val="-1"/>
          <w:sz w:val="22"/>
          <w:szCs w:val="22"/>
        </w:rPr>
        <w:t>o</w:t>
      </w:r>
      <w:r>
        <w:rPr>
          <w:rFonts w:ascii="Arial" w:eastAsia="Arial" w:hAnsi="Arial" w:cs="Arial"/>
          <w:sz w:val="22"/>
          <w:szCs w:val="22"/>
        </w:rPr>
        <w:t>ns</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ch a</w:t>
      </w:r>
      <w:r>
        <w:rPr>
          <w:rFonts w:ascii="Arial" w:eastAsia="Arial" w:hAnsi="Arial" w:cs="Arial"/>
          <w:spacing w:val="1"/>
          <w:sz w:val="22"/>
          <w:szCs w:val="22"/>
        </w:rPr>
        <w:t>r</w:t>
      </w:r>
      <w:r>
        <w:rPr>
          <w:rFonts w:ascii="Arial" w:eastAsia="Arial" w:hAnsi="Arial" w:cs="Arial"/>
          <w:sz w:val="22"/>
          <w:szCs w:val="22"/>
        </w:rPr>
        <w:t>e l</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3"/>
          <w:sz w:val="22"/>
          <w:szCs w:val="22"/>
        </w:rPr>
        <w:t>d</w:t>
      </w:r>
      <w:r>
        <w:rPr>
          <w:rFonts w:ascii="Arial" w:eastAsia="Arial" w:hAnsi="Arial" w:cs="Arial"/>
          <w:sz w:val="22"/>
          <w:szCs w:val="22"/>
        </w:rPr>
        <w:t>.</w:t>
      </w:r>
    </w:p>
    <w:p w:rsidR="003E2B7B" w:rsidRDefault="003E2B7B" w:rsidP="00DA2930">
      <w:pPr>
        <w:spacing w:before="19" w:line="220" w:lineRule="exact"/>
        <w:jc w:val="both"/>
        <w:rPr>
          <w:sz w:val="22"/>
          <w:szCs w:val="22"/>
        </w:rPr>
      </w:pPr>
    </w:p>
    <w:p w:rsidR="003E2B7B" w:rsidRDefault="003E2B7B" w:rsidP="00DA2930">
      <w:pPr>
        <w:ind w:left="1360"/>
        <w:jc w:val="both"/>
        <w:rPr>
          <w:rFonts w:ascii="Arial" w:eastAsia="Arial" w:hAnsi="Arial" w:cs="Arial"/>
          <w:sz w:val="22"/>
          <w:szCs w:val="22"/>
        </w:rPr>
      </w:pPr>
      <w:r>
        <w:rPr>
          <w:rFonts w:ascii="Arial" w:eastAsia="Arial" w:hAnsi="Arial" w:cs="Arial"/>
          <w:b/>
          <w:spacing w:val="-6"/>
          <w:sz w:val="22"/>
          <w:szCs w:val="22"/>
        </w:rPr>
        <w:t>A</w:t>
      </w:r>
      <w:r>
        <w:rPr>
          <w:rFonts w:ascii="Arial" w:eastAsia="Arial" w:hAnsi="Arial" w:cs="Arial"/>
          <w:b/>
          <w:spacing w:val="2"/>
          <w:sz w:val="22"/>
          <w:szCs w:val="22"/>
        </w:rPr>
        <w:t>c</w:t>
      </w:r>
      <w:r>
        <w:rPr>
          <w:rFonts w:ascii="Arial" w:eastAsia="Arial" w:hAnsi="Arial" w:cs="Arial"/>
          <w:b/>
          <w:sz w:val="22"/>
          <w:szCs w:val="22"/>
        </w:rPr>
        <w:t>a</w:t>
      </w:r>
      <w:r>
        <w:rPr>
          <w:rFonts w:ascii="Arial" w:eastAsia="Arial" w:hAnsi="Arial" w:cs="Arial"/>
          <w:b/>
          <w:spacing w:val="-1"/>
          <w:sz w:val="22"/>
          <w:szCs w:val="22"/>
        </w:rPr>
        <w:t>d</w:t>
      </w:r>
      <w:r>
        <w:rPr>
          <w:rFonts w:ascii="Arial" w:eastAsia="Arial" w:hAnsi="Arial" w:cs="Arial"/>
          <w:b/>
          <w:sz w:val="22"/>
          <w:szCs w:val="22"/>
        </w:rPr>
        <w:t>em</w:t>
      </w:r>
      <w:r>
        <w:rPr>
          <w:rFonts w:ascii="Arial" w:eastAsia="Arial" w:hAnsi="Arial" w:cs="Arial"/>
          <w:b/>
          <w:spacing w:val="1"/>
          <w:sz w:val="22"/>
          <w:szCs w:val="22"/>
        </w:rPr>
        <w:t>i</w:t>
      </w:r>
      <w:r>
        <w:rPr>
          <w:rFonts w:ascii="Arial" w:eastAsia="Arial" w:hAnsi="Arial" w:cs="Arial"/>
          <w:b/>
          <w:sz w:val="22"/>
          <w:szCs w:val="22"/>
        </w:rPr>
        <w:t xml:space="preserve">c </w:t>
      </w:r>
      <w:r>
        <w:rPr>
          <w:rFonts w:ascii="Arial" w:eastAsia="Arial" w:hAnsi="Arial" w:cs="Arial"/>
          <w:b/>
          <w:spacing w:val="1"/>
          <w:sz w:val="22"/>
          <w:szCs w:val="22"/>
        </w:rPr>
        <w:t>r</w:t>
      </w:r>
      <w:r>
        <w:rPr>
          <w:rFonts w:ascii="Arial" w:eastAsia="Arial" w:hAnsi="Arial" w:cs="Arial"/>
          <w:b/>
          <w:sz w:val="22"/>
          <w:szCs w:val="22"/>
        </w:rPr>
        <w:t>e</w:t>
      </w:r>
      <w:r>
        <w:rPr>
          <w:rFonts w:ascii="Arial" w:eastAsia="Arial" w:hAnsi="Arial" w:cs="Arial"/>
          <w:b/>
          <w:spacing w:val="-1"/>
          <w:sz w:val="22"/>
          <w:szCs w:val="22"/>
        </w:rPr>
        <w:t>q</w:t>
      </w:r>
      <w:r>
        <w:rPr>
          <w:rFonts w:ascii="Arial" w:eastAsia="Arial" w:hAnsi="Arial" w:cs="Arial"/>
          <w:b/>
          <w:sz w:val="22"/>
          <w:szCs w:val="22"/>
        </w:rPr>
        <w:t>u</w:t>
      </w:r>
      <w:r>
        <w:rPr>
          <w:rFonts w:ascii="Arial" w:eastAsia="Arial" w:hAnsi="Arial" w:cs="Arial"/>
          <w:b/>
          <w:spacing w:val="-2"/>
          <w:sz w:val="22"/>
          <w:szCs w:val="22"/>
        </w:rPr>
        <w:t>i</w:t>
      </w:r>
      <w:r>
        <w:rPr>
          <w:rFonts w:ascii="Arial" w:eastAsia="Arial" w:hAnsi="Arial" w:cs="Arial"/>
          <w:b/>
          <w:sz w:val="22"/>
          <w:szCs w:val="22"/>
        </w:rPr>
        <w:t>reme</w:t>
      </w:r>
      <w:r>
        <w:rPr>
          <w:rFonts w:ascii="Arial" w:eastAsia="Arial" w:hAnsi="Arial" w:cs="Arial"/>
          <w:b/>
          <w:spacing w:val="-3"/>
          <w:sz w:val="22"/>
          <w:szCs w:val="22"/>
        </w:rPr>
        <w:t>n</w:t>
      </w:r>
      <w:r>
        <w:rPr>
          <w:rFonts w:ascii="Arial" w:eastAsia="Arial" w:hAnsi="Arial" w:cs="Arial"/>
          <w:b/>
          <w:spacing w:val="-2"/>
          <w:sz w:val="22"/>
          <w:szCs w:val="22"/>
        </w:rPr>
        <w:t>t</w:t>
      </w:r>
      <w:r>
        <w:rPr>
          <w:rFonts w:ascii="Arial" w:eastAsia="Arial" w:hAnsi="Arial" w:cs="Arial"/>
          <w:b/>
          <w:sz w:val="22"/>
          <w:szCs w:val="22"/>
        </w:rPr>
        <w:t>s</w:t>
      </w:r>
    </w:p>
    <w:p w:rsidR="003E2B7B" w:rsidRDefault="003E2B7B" w:rsidP="00DA2930">
      <w:pPr>
        <w:spacing w:before="1" w:line="120" w:lineRule="exact"/>
        <w:jc w:val="both"/>
        <w:rPr>
          <w:sz w:val="12"/>
          <w:szCs w:val="12"/>
        </w:rPr>
      </w:pPr>
    </w:p>
    <w:p w:rsidR="003E2B7B" w:rsidRDefault="003E2B7B" w:rsidP="00DA2930">
      <w:pPr>
        <w:ind w:left="1360"/>
        <w:jc w:val="both"/>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um</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pacing w:val="1"/>
          <w:sz w:val="22"/>
          <w:szCs w:val="22"/>
        </w:rPr>
        <w:t>rm</w:t>
      </w:r>
      <w:r>
        <w:rPr>
          <w:rFonts w:ascii="Arial" w:eastAsia="Arial" w:hAnsi="Arial" w:cs="Arial"/>
          <w:sz w:val="22"/>
          <w:szCs w:val="22"/>
        </w:rPr>
        <w:t>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p</w:t>
      </w:r>
      <w:r>
        <w:rPr>
          <w:rFonts w:ascii="Arial" w:eastAsia="Arial" w:hAnsi="Arial" w:cs="Arial"/>
          <w:spacing w:val="-1"/>
          <w:sz w:val="22"/>
          <w:szCs w:val="22"/>
        </w:rPr>
        <w:t>p</w:t>
      </w:r>
      <w:r>
        <w:rPr>
          <w:rFonts w:ascii="Arial" w:eastAsia="Arial" w:hAnsi="Arial" w:cs="Arial"/>
          <w:sz w:val="22"/>
          <w:szCs w:val="22"/>
        </w:rPr>
        <w:t>er</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ec</w:t>
      </w:r>
      <w:r>
        <w:rPr>
          <w:rFonts w:ascii="Arial" w:eastAsia="Arial" w:hAnsi="Arial" w:cs="Arial"/>
          <w:spacing w:val="-1"/>
          <w:sz w:val="22"/>
          <w:szCs w:val="22"/>
        </w:rPr>
        <w:t>o</w:t>
      </w:r>
      <w:r>
        <w:rPr>
          <w:rFonts w:ascii="Arial" w:eastAsia="Arial" w:hAnsi="Arial" w:cs="Arial"/>
          <w:sz w:val="22"/>
          <w:szCs w:val="22"/>
        </w:rPr>
        <w:t>nd</w:t>
      </w:r>
      <w:r>
        <w:rPr>
          <w:rFonts w:ascii="Arial" w:eastAsia="Arial" w:hAnsi="Arial" w:cs="Arial"/>
          <w:spacing w:val="-4"/>
          <w:sz w:val="22"/>
          <w:szCs w:val="22"/>
        </w:rPr>
        <w:t xml:space="preserve"> </w:t>
      </w:r>
      <w:r>
        <w:rPr>
          <w:rFonts w:ascii="Arial" w:eastAsia="Arial" w:hAnsi="Arial" w:cs="Arial"/>
          <w:spacing w:val="-1"/>
          <w:sz w:val="22"/>
          <w:szCs w:val="22"/>
        </w:rPr>
        <w:t>Cl</w:t>
      </w:r>
      <w:r>
        <w:rPr>
          <w:rFonts w:ascii="Arial" w:eastAsia="Arial" w:hAnsi="Arial" w:cs="Arial"/>
          <w:sz w:val="22"/>
          <w:szCs w:val="22"/>
        </w:rPr>
        <w:t xml:space="preserve">ass </w:t>
      </w:r>
      <w:proofErr w:type="spellStart"/>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urs</w:t>
      </w:r>
      <w:proofErr w:type="spellEnd"/>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1"/>
          <w:sz w:val="22"/>
          <w:szCs w:val="22"/>
        </w:rPr>
        <w:t>B</w:t>
      </w:r>
      <w:r>
        <w:rPr>
          <w:rFonts w:ascii="Arial" w:eastAsia="Arial" w:hAnsi="Arial" w:cs="Arial"/>
          <w:sz w:val="22"/>
          <w:szCs w:val="22"/>
        </w:rPr>
        <w:t>ac</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4"/>
          <w:sz w:val="22"/>
          <w:szCs w:val="22"/>
        </w:rPr>
        <w:t>l</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 xml:space="preserve">el </w:t>
      </w:r>
      <w:r w:rsidRPr="00780591">
        <w:rPr>
          <w:rFonts w:ascii="Arial" w:eastAsia="Arial" w:hAnsi="Arial" w:cs="Arial"/>
          <w:sz w:val="22"/>
          <w:szCs w:val="22"/>
          <w:u w:val="single"/>
        </w:rPr>
        <w:t>a</w:t>
      </w:r>
      <w:r w:rsidRPr="00780591">
        <w:rPr>
          <w:rFonts w:ascii="Arial" w:eastAsia="Arial" w:hAnsi="Arial" w:cs="Arial"/>
          <w:spacing w:val="-1"/>
          <w:sz w:val="22"/>
          <w:szCs w:val="22"/>
          <w:u w:val="single"/>
        </w:rPr>
        <w:t>n</w:t>
      </w:r>
      <w:r w:rsidRPr="00780591">
        <w:rPr>
          <w:rFonts w:ascii="Arial" w:eastAsia="Arial" w:hAnsi="Arial" w:cs="Arial"/>
          <w:sz w:val="22"/>
          <w:szCs w:val="22"/>
          <w:u w:val="single"/>
        </w:rPr>
        <w:t>d</w:t>
      </w:r>
      <w:r>
        <w:rPr>
          <w:rFonts w:ascii="Arial" w:eastAsia="Arial" w:hAnsi="Arial" w:cs="Arial"/>
          <w:spacing w:val="3"/>
          <w:sz w:val="22"/>
          <w:szCs w:val="22"/>
        </w:rPr>
        <w:t xml:space="preserve"> </w:t>
      </w:r>
      <w:r>
        <w:rPr>
          <w:rFonts w:ascii="Arial" w:eastAsia="Arial" w:hAnsi="Arial" w:cs="Arial"/>
          <w:sz w:val="22"/>
          <w:szCs w:val="22"/>
        </w:rPr>
        <w:t>a</w:t>
      </w:r>
    </w:p>
    <w:p w:rsidR="003E2B7B" w:rsidRDefault="003E2B7B" w:rsidP="00DA2930">
      <w:pPr>
        <w:spacing w:before="1"/>
        <w:ind w:left="1360"/>
        <w:jc w:val="both"/>
        <w:rPr>
          <w:rFonts w:ascii="Arial" w:eastAsia="Arial" w:hAnsi="Arial" w:cs="Arial"/>
          <w:sz w:val="22"/>
          <w:szCs w:val="22"/>
        </w:rPr>
      </w:pPr>
      <w:r>
        <w:rPr>
          <w:rFonts w:ascii="Arial" w:eastAsia="Arial" w:hAnsi="Arial" w:cs="Arial"/>
          <w:spacing w:val="-4"/>
          <w:sz w:val="22"/>
          <w:szCs w:val="22"/>
        </w:rPr>
        <w:t>M</w:t>
      </w:r>
      <w:r>
        <w:rPr>
          <w:rFonts w:ascii="Arial" w:eastAsia="Arial" w:hAnsi="Arial" w:cs="Arial"/>
          <w:sz w:val="22"/>
          <w:szCs w:val="22"/>
        </w:rPr>
        <w:t>erit</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pacing w:val="-4"/>
          <w:sz w:val="22"/>
          <w:szCs w:val="22"/>
        </w:rPr>
        <w:t>M</w:t>
      </w:r>
      <w:r>
        <w:rPr>
          <w:rFonts w:ascii="Arial" w:eastAsia="Arial" w:hAnsi="Arial" w:cs="Arial"/>
          <w:sz w:val="22"/>
          <w:szCs w:val="22"/>
        </w:rPr>
        <w:t>aste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proofErr w:type="gramStart"/>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1"/>
          <w:sz w:val="22"/>
          <w:szCs w:val="22"/>
        </w:rPr>
        <w:t>l</w:t>
      </w:r>
      <w:proofErr w:type="gramEnd"/>
      <w:r>
        <w:rPr>
          <w:rFonts w:ascii="Arial" w:eastAsia="Arial" w:hAnsi="Arial" w:cs="Arial"/>
          <w:sz w:val="22"/>
          <w:szCs w:val="22"/>
        </w:rPr>
        <w:t>.</w:t>
      </w:r>
    </w:p>
    <w:p w:rsidR="003E2B7B" w:rsidRDefault="003E2B7B" w:rsidP="00DA2930">
      <w:pPr>
        <w:spacing w:before="17" w:line="220" w:lineRule="exact"/>
        <w:jc w:val="both"/>
        <w:rPr>
          <w:sz w:val="22"/>
          <w:szCs w:val="22"/>
        </w:rPr>
      </w:pPr>
    </w:p>
    <w:p w:rsidR="003E2B7B" w:rsidRDefault="003E2B7B" w:rsidP="00DA2930">
      <w:pPr>
        <w:ind w:left="1360"/>
        <w:jc w:val="both"/>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elec</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z w:val="22"/>
          <w:szCs w:val="22"/>
        </w:rPr>
        <w:t>c</w:t>
      </w:r>
      <w:r>
        <w:rPr>
          <w:rFonts w:ascii="Arial" w:eastAsia="Arial" w:hAnsi="Arial" w:cs="Arial"/>
          <w:b/>
          <w:spacing w:val="-2"/>
          <w:sz w:val="22"/>
          <w:szCs w:val="22"/>
        </w:rPr>
        <w:t>r</w:t>
      </w:r>
      <w:r>
        <w:rPr>
          <w:rFonts w:ascii="Arial" w:eastAsia="Arial" w:hAnsi="Arial" w:cs="Arial"/>
          <w:b/>
          <w:spacing w:val="1"/>
          <w:sz w:val="22"/>
          <w:szCs w:val="22"/>
        </w:rPr>
        <w:t>it</w:t>
      </w:r>
      <w:r>
        <w:rPr>
          <w:rFonts w:ascii="Arial" w:eastAsia="Arial" w:hAnsi="Arial" w:cs="Arial"/>
          <w:b/>
          <w:spacing w:val="-3"/>
          <w:sz w:val="22"/>
          <w:szCs w:val="22"/>
        </w:rPr>
        <w:t>e</w:t>
      </w:r>
      <w:r>
        <w:rPr>
          <w:rFonts w:ascii="Arial" w:eastAsia="Arial" w:hAnsi="Arial" w:cs="Arial"/>
          <w:b/>
          <w:sz w:val="22"/>
          <w:szCs w:val="22"/>
        </w:rPr>
        <w:t>r</w:t>
      </w:r>
      <w:r>
        <w:rPr>
          <w:rFonts w:ascii="Arial" w:eastAsia="Arial" w:hAnsi="Arial" w:cs="Arial"/>
          <w:b/>
          <w:spacing w:val="1"/>
          <w:sz w:val="22"/>
          <w:szCs w:val="22"/>
        </w:rPr>
        <w:t>i</w:t>
      </w:r>
      <w:r>
        <w:rPr>
          <w:rFonts w:ascii="Arial" w:eastAsia="Arial" w:hAnsi="Arial" w:cs="Arial"/>
          <w:b/>
          <w:sz w:val="22"/>
          <w:szCs w:val="22"/>
        </w:rPr>
        <w:t>a</w:t>
      </w:r>
    </w:p>
    <w:p w:rsidR="003E2B7B" w:rsidRDefault="003E2B7B" w:rsidP="00DA2930">
      <w:pPr>
        <w:spacing w:before="1" w:line="120" w:lineRule="exact"/>
        <w:jc w:val="both"/>
        <w:rPr>
          <w:sz w:val="12"/>
          <w:szCs w:val="12"/>
        </w:rPr>
      </w:pPr>
    </w:p>
    <w:p w:rsidR="003E2B7B" w:rsidRDefault="003E2B7B" w:rsidP="00DA2930">
      <w:pPr>
        <w:ind w:left="1360" w:right="1302"/>
        <w:jc w:val="both"/>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emic</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eri</w:t>
      </w:r>
      <w:r>
        <w:rPr>
          <w:rFonts w:ascii="Arial" w:eastAsia="Arial" w:hAnsi="Arial" w:cs="Arial"/>
          <w:spacing w:val="-2"/>
          <w:sz w:val="22"/>
          <w:szCs w:val="22"/>
        </w:rPr>
        <w:t>t</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a</w:t>
      </w:r>
      <w:r>
        <w:rPr>
          <w:rFonts w:ascii="Arial" w:eastAsia="Arial" w:hAnsi="Arial" w:cs="Arial"/>
          <w:spacing w:val="-1"/>
          <w:sz w:val="22"/>
          <w:szCs w:val="22"/>
        </w:rPr>
        <w:t>n</w:t>
      </w:r>
      <w:r>
        <w:rPr>
          <w:rFonts w:ascii="Arial" w:eastAsia="Arial" w:hAnsi="Arial" w:cs="Arial"/>
          <w:sz w:val="22"/>
          <w:szCs w:val="22"/>
        </w:rPr>
        <w:t>d ab</w:t>
      </w:r>
      <w:r>
        <w:rPr>
          <w:rFonts w:ascii="Arial" w:eastAsia="Arial" w:hAnsi="Arial" w:cs="Arial"/>
          <w:spacing w:val="-1"/>
          <w:sz w:val="22"/>
          <w:szCs w:val="22"/>
        </w:rPr>
        <w:t>ili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2"/>
          <w:sz w:val="22"/>
          <w:szCs w:val="22"/>
        </w:rPr>
        <w:t>c</w:t>
      </w:r>
      <w:r>
        <w:rPr>
          <w:rFonts w:ascii="Arial" w:eastAsia="Arial" w:hAnsi="Arial" w:cs="Arial"/>
          <w:sz w:val="22"/>
          <w:szCs w:val="22"/>
        </w:rPr>
        <w:t>omp</w:t>
      </w:r>
      <w:r>
        <w:rPr>
          <w:rFonts w:ascii="Arial" w:eastAsia="Arial" w:hAnsi="Arial" w:cs="Arial"/>
          <w:spacing w:val="-1"/>
          <w:sz w:val="22"/>
          <w:szCs w:val="22"/>
        </w:rPr>
        <w:t>l</w:t>
      </w:r>
      <w:r>
        <w:rPr>
          <w:rFonts w:ascii="Arial" w:eastAsia="Arial" w:hAnsi="Arial" w:cs="Arial"/>
          <w:sz w:val="22"/>
          <w:szCs w:val="22"/>
        </w:rPr>
        <w:t>ete</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1"/>
          <w:sz w:val="22"/>
          <w:szCs w:val="22"/>
        </w:rPr>
        <w:t xml:space="preserve"> 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 xml:space="preserve">ch </w:t>
      </w:r>
      <w:proofErr w:type="spellStart"/>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a</w:t>
      </w:r>
      <w:r>
        <w:rPr>
          <w:rFonts w:ascii="Arial" w:eastAsia="Arial" w:hAnsi="Arial" w:cs="Arial"/>
          <w:spacing w:val="1"/>
          <w:sz w:val="22"/>
          <w:szCs w:val="22"/>
        </w:rPr>
        <w:t>mm</w:t>
      </w:r>
      <w:r>
        <w:rPr>
          <w:rFonts w:ascii="Arial" w:eastAsia="Arial" w:hAnsi="Arial" w:cs="Arial"/>
          <w:spacing w:val="-3"/>
          <w:sz w:val="22"/>
          <w:szCs w:val="22"/>
        </w:rPr>
        <w:t>e</w:t>
      </w:r>
      <w:proofErr w:type="spellEnd"/>
      <w:r>
        <w:rPr>
          <w:rFonts w:ascii="Arial" w:eastAsia="Arial" w:hAnsi="Arial" w:cs="Arial"/>
          <w:sz w:val="22"/>
          <w:szCs w:val="22"/>
        </w:rPr>
        <w:t>.</w:t>
      </w:r>
    </w:p>
    <w:p w:rsidR="003E2B7B" w:rsidRDefault="003E2B7B" w:rsidP="00DA2930">
      <w:pPr>
        <w:spacing w:before="15" w:line="220" w:lineRule="exact"/>
        <w:jc w:val="both"/>
        <w:rPr>
          <w:sz w:val="22"/>
          <w:szCs w:val="22"/>
        </w:rPr>
      </w:pPr>
    </w:p>
    <w:p w:rsidR="003E2B7B" w:rsidRDefault="003E2B7B" w:rsidP="00DA2930">
      <w:pPr>
        <w:ind w:left="1360"/>
        <w:jc w:val="both"/>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elec</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z w:val="22"/>
          <w:szCs w:val="22"/>
        </w:rPr>
        <w:t>b</w:t>
      </w:r>
      <w:r>
        <w:rPr>
          <w:rFonts w:ascii="Arial" w:eastAsia="Arial" w:hAnsi="Arial" w:cs="Arial"/>
          <w:b/>
          <w:spacing w:val="-1"/>
          <w:sz w:val="22"/>
          <w:szCs w:val="22"/>
        </w:rPr>
        <w:t>o</w:t>
      </w:r>
      <w:r>
        <w:rPr>
          <w:rFonts w:ascii="Arial" w:eastAsia="Arial" w:hAnsi="Arial" w:cs="Arial"/>
          <w:b/>
          <w:sz w:val="22"/>
          <w:szCs w:val="22"/>
        </w:rPr>
        <w:t>dy</w:t>
      </w:r>
    </w:p>
    <w:p w:rsidR="003E2B7B" w:rsidRDefault="003E2B7B" w:rsidP="00DA2930">
      <w:pPr>
        <w:spacing w:before="9" w:line="120" w:lineRule="exact"/>
        <w:jc w:val="both"/>
        <w:rPr>
          <w:sz w:val="12"/>
          <w:szCs w:val="12"/>
        </w:rPr>
      </w:pPr>
    </w:p>
    <w:p w:rsidR="003E2B7B" w:rsidRDefault="003E2B7B" w:rsidP="00DA2930">
      <w:pPr>
        <w:spacing w:line="240" w:lineRule="exact"/>
        <w:ind w:left="1360" w:right="560"/>
        <w:jc w:val="both"/>
        <w:rPr>
          <w:rFonts w:ascii="Arial" w:eastAsia="Arial" w:hAnsi="Arial" w:cs="Arial"/>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l d</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rm</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t</w:t>
      </w:r>
      <w:r>
        <w:rPr>
          <w:rFonts w:ascii="Arial" w:eastAsia="Arial" w:hAnsi="Arial" w:cs="Arial"/>
          <w:spacing w:val="-3"/>
          <w:sz w:val="22"/>
          <w:szCs w:val="22"/>
        </w:rPr>
        <w:t>h</w:t>
      </w:r>
      <w:r>
        <w:rPr>
          <w:rFonts w:ascii="Arial" w:eastAsia="Arial" w:hAnsi="Arial" w:cs="Arial"/>
          <w:sz w:val="22"/>
          <w:szCs w:val="22"/>
        </w:rPr>
        <w:t>e a</w:t>
      </w:r>
      <w:r>
        <w:rPr>
          <w:rFonts w:ascii="Arial" w:eastAsia="Arial" w:hAnsi="Arial" w:cs="Arial"/>
          <w:spacing w:val="-3"/>
          <w:sz w:val="22"/>
          <w:szCs w:val="22"/>
        </w:rPr>
        <w:t>w</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l</w:t>
      </w:r>
      <w:r>
        <w:rPr>
          <w:rFonts w:ascii="Arial" w:eastAsia="Arial" w:hAnsi="Arial" w:cs="Arial"/>
          <w:sz w:val="22"/>
          <w:szCs w:val="22"/>
        </w:rPr>
        <w:t>l comp</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se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h</w:t>
      </w:r>
      <w:r>
        <w:rPr>
          <w:rFonts w:ascii="Arial" w:eastAsia="Arial" w:hAnsi="Arial" w:cs="Arial"/>
          <w:sz w:val="22"/>
          <w:szCs w:val="22"/>
        </w:rPr>
        <w:t>e Pos</w:t>
      </w:r>
      <w:r>
        <w:rPr>
          <w:rFonts w:ascii="Arial" w:eastAsia="Arial" w:hAnsi="Arial" w:cs="Arial"/>
          <w:spacing w:val="-2"/>
          <w:sz w:val="22"/>
          <w:szCs w:val="22"/>
        </w:rPr>
        <w:t>t</w:t>
      </w:r>
      <w:r>
        <w:rPr>
          <w:rFonts w:ascii="Arial" w:eastAsia="Arial" w:hAnsi="Arial" w:cs="Arial"/>
          <w:sz w:val="22"/>
          <w:szCs w:val="22"/>
        </w:rPr>
        <w:t>gradu</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z w:val="22"/>
          <w:szCs w:val="22"/>
        </w:rPr>
        <w:t>ar</w:t>
      </w:r>
      <w:r>
        <w:rPr>
          <w:rFonts w:ascii="Arial" w:eastAsia="Arial" w:hAnsi="Arial" w:cs="Arial"/>
          <w:spacing w:val="-2"/>
          <w:sz w:val="22"/>
          <w:szCs w:val="22"/>
        </w:rPr>
        <w:t>c</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pacing w:val="2"/>
          <w:sz w:val="22"/>
          <w:szCs w:val="22"/>
        </w:rPr>
        <w:t>T</w:t>
      </w:r>
      <w:r>
        <w:rPr>
          <w:rFonts w:ascii="Arial" w:eastAsia="Arial" w:hAnsi="Arial" w:cs="Arial"/>
          <w:sz w:val="22"/>
          <w:szCs w:val="22"/>
        </w:rPr>
        <w:t>ut</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 xml:space="preserve">at </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st </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o 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emic</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z w:val="22"/>
          <w:szCs w:val="22"/>
        </w:rPr>
        <w:t>.</w:t>
      </w:r>
    </w:p>
    <w:p w:rsidR="00910C83" w:rsidRDefault="00910C83" w:rsidP="00DA2930">
      <w:pPr>
        <w:spacing w:line="240" w:lineRule="exact"/>
        <w:ind w:left="1360" w:right="560"/>
        <w:jc w:val="both"/>
        <w:rPr>
          <w:rFonts w:ascii="Arial" w:eastAsia="Arial" w:hAnsi="Arial" w:cs="Arial"/>
          <w:sz w:val="22"/>
          <w:szCs w:val="22"/>
        </w:rPr>
      </w:pPr>
    </w:p>
    <w:p w:rsidR="003E2B7B" w:rsidRDefault="00A826EA" w:rsidP="00DA2930">
      <w:pPr>
        <w:spacing w:before="12" w:line="240" w:lineRule="exact"/>
        <w:jc w:val="both"/>
        <w:rPr>
          <w:sz w:val="24"/>
          <w:szCs w:val="24"/>
        </w:rPr>
      </w:pPr>
      <w:r>
        <w:rPr>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17780</wp:posOffset>
                </wp:positionV>
                <wp:extent cx="5372100" cy="752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372100"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34BC2" id="Rectangle 1" o:spid="_x0000_s1026" style="position:absolute;margin-left:371.8pt;margin-top:1.4pt;width:423pt;height:59.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" filled="f" strokecolor="#243f60 [1604]" strokeweight="2pt">
                <w10:wrap anchorx="margin"/>
              </v:rect>
            </w:pict>
          </mc:Fallback>
        </mc:AlternateContent>
      </w:r>
    </w:p>
    <w:p w:rsidR="00910C83" w:rsidRDefault="00910C83" w:rsidP="000C721D">
      <w:pPr>
        <w:spacing w:line="240" w:lineRule="exact"/>
        <w:ind w:left="1134" w:right="695"/>
        <w:rPr>
          <w:rFonts w:ascii="Arial" w:eastAsia="Arial" w:hAnsi="Arial" w:cs="Arial"/>
          <w:spacing w:val="5"/>
          <w:sz w:val="22"/>
          <w:szCs w:val="22"/>
        </w:rPr>
      </w:pPr>
      <w:r>
        <w:rPr>
          <w:rFonts w:ascii="Arial" w:eastAsia="Arial" w:hAnsi="Arial" w:cs="Arial"/>
          <w:spacing w:val="5"/>
          <w:sz w:val="22"/>
          <w:szCs w:val="22"/>
        </w:rPr>
        <w:t>The deadline for the academic application is 1</w:t>
      </w:r>
      <w:r w:rsidR="000C721D">
        <w:rPr>
          <w:rFonts w:ascii="Arial" w:eastAsia="Arial" w:hAnsi="Arial" w:cs="Arial"/>
          <w:spacing w:val="5"/>
          <w:sz w:val="22"/>
          <w:szCs w:val="22"/>
        </w:rPr>
        <w:t>7</w:t>
      </w:r>
      <w:r w:rsidRPr="00422689">
        <w:rPr>
          <w:rFonts w:ascii="Arial" w:eastAsia="Arial" w:hAnsi="Arial" w:cs="Arial"/>
          <w:spacing w:val="5"/>
          <w:sz w:val="22"/>
          <w:szCs w:val="22"/>
          <w:vertAlign w:val="superscript"/>
        </w:rPr>
        <w:t>th</w:t>
      </w:r>
      <w:r w:rsidR="00EB408A">
        <w:rPr>
          <w:rFonts w:ascii="Arial" w:eastAsia="Arial" w:hAnsi="Arial" w:cs="Arial"/>
          <w:spacing w:val="5"/>
          <w:sz w:val="22"/>
          <w:szCs w:val="22"/>
        </w:rPr>
        <w:t xml:space="preserve"> </w:t>
      </w:r>
      <w:r w:rsidR="000C721D">
        <w:rPr>
          <w:rFonts w:ascii="Arial" w:eastAsia="Arial" w:hAnsi="Arial" w:cs="Arial"/>
          <w:spacing w:val="5"/>
          <w:sz w:val="22"/>
          <w:szCs w:val="22"/>
        </w:rPr>
        <w:t>April</w:t>
      </w:r>
      <w:r w:rsidR="00EB408A">
        <w:rPr>
          <w:rFonts w:ascii="Arial" w:eastAsia="Arial" w:hAnsi="Arial" w:cs="Arial"/>
          <w:spacing w:val="5"/>
          <w:sz w:val="22"/>
          <w:szCs w:val="22"/>
        </w:rPr>
        <w:t xml:space="preserve"> 201</w:t>
      </w:r>
      <w:r w:rsidR="000C721D">
        <w:rPr>
          <w:rFonts w:ascii="Arial" w:eastAsia="Arial" w:hAnsi="Arial" w:cs="Arial"/>
          <w:spacing w:val="5"/>
          <w:sz w:val="22"/>
          <w:szCs w:val="22"/>
        </w:rPr>
        <w:t>9</w:t>
      </w:r>
      <w:r>
        <w:rPr>
          <w:rFonts w:ascii="Arial" w:eastAsia="Arial" w:hAnsi="Arial" w:cs="Arial"/>
          <w:spacing w:val="5"/>
          <w:sz w:val="22"/>
          <w:szCs w:val="22"/>
        </w:rPr>
        <w:t>, 23:59 (GMT)</w:t>
      </w:r>
    </w:p>
    <w:p w:rsidR="000C721D" w:rsidRDefault="000C721D" w:rsidP="000C721D">
      <w:pPr>
        <w:spacing w:line="240" w:lineRule="exact"/>
        <w:ind w:left="1134" w:right="695"/>
        <w:rPr>
          <w:rFonts w:ascii="Arial" w:eastAsia="Arial" w:hAnsi="Arial" w:cs="Arial"/>
          <w:spacing w:val="2"/>
          <w:sz w:val="22"/>
          <w:szCs w:val="22"/>
        </w:rPr>
      </w:pPr>
    </w:p>
    <w:p w:rsidR="00422689" w:rsidRDefault="003E2B7B" w:rsidP="000C721D">
      <w:pPr>
        <w:spacing w:line="240" w:lineRule="exact"/>
        <w:ind w:left="1134" w:right="695"/>
        <w:rPr>
          <w:rFonts w:ascii="Arial" w:eastAsia="Arial" w:hAnsi="Arial" w:cs="Arial"/>
          <w:spacing w:val="5"/>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dli</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sidR="00422689">
        <w:rPr>
          <w:rFonts w:ascii="Arial" w:eastAsia="Arial" w:hAnsi="Arial" w:cs="Arial"/>
          <w:spacing w:val="-1"/>
          <w:sz w:val="22"/>
          <w:szCs w:val="22"/>
        </w:rPr>
        <w:t xml:space="preserve">the scholarship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ica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1</w:t>
      </w:r>
      <w:r w:rsidRPr="002D7D07">
        <w:rPr>
          <w:rFonts w:ascii="Arial" w:eastAsia="Arial" w:hAnsi="Arial" w:cs="Arial"/>
          <w:sz w:val="22"/>
          <w:szCs w:val="22"/>
          <w:vertAlign w:val="superscript"/>
        </w:rPr>
        <w:t>st</w:t>
      </w:r>
      <w:r>
        <w:rPr>
          <w:rFonts w:ascii="Arial" w:eastAsia="Arial" w:hAnsi="Arial" w:cs="Arial"/>
          <w:sz w:val="22"/>
          <w:szCs w:val="22"/>
        </w:rPr>
        <w:t xml:space="preserve"> </w:t>
      </w:r>
      <w:r w:rsidR="000C721D">
        <w:rPr>
          <w:rFonts w:ascii="Arial" w:eastAsia="Arial" w:hAnsi="Arial" w:cs="Arial"/>
          <w:sz w:val="22"/>
          <w:szCs w:val="22"/>
        </w:rPr>
        <w:t>May</w:t>
      </w:r>
      <w:r>
        <w:rPr>
          <w:rFonts w:ascii="Arial" w:eastAsia="Arial" w:hAnsi="Arial" w:cs="Arial"/>
          <w:sz w:val="22"/>
          <w:szCs w:val="22"/>
        </w:rPr>
        <w:t xml:space="preserve"> 20</w:t>
      </w:r>
      <w:r w:rsidR="00EB408A">
        <w:rPr>
          <w:rFonts w:ascii="Arial" w:eastAsia="Arial" w:hAnsi="Arial" w:cs="Arial"/>
          <w:spacing w:val="-3"/>
          <w:sz w:val="22"/>
          <w:szCs w:val="22"/>
        </w:rPr>
        <w:t>1</w:t>
      </w:r>
      <w:r w:rsidR="000C721D">
        <w:rPr>
          <w:rFonts w:ascii="Arial" w:eastAsia="Arial" w:hAnsi="Arial" w:cs="Arial"/>
          <w:spacing w:val="-3"/>
          <w:sz w:val="22"/>
          <w:szCs w:val="22"/>
        </w:rPr>
        <w:t>9</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3"/>
          <w:sz w:val="22"/>
          <w:szCs w:val="22"/>
        </w:rPr>
        <w:t>3</w:t>
      </w:r>
      <w:r>
        <w:rPr>
          <w:rFonts w:ascii="Arial" w:eastAsia="Arial" w:hAnsi="Arial" w:cs="Arial"/>
          <w:sz w:val="22"/>
          <w:szCs w:val="22"/>
        </w:rPr>
        <w:t>:59</w:t>
      </w:r>
      <w:r>
        <w:rPr>
          <w:rFonts w:ascii="Arial" w:eastAsia="Arial" w:hAnsi="Arial" w:cs="Arial"/>
          <w:spacing w:val="-1"/>
          <w:sz w:val="22"/>
          <w:szCs w:val="22"/>
        </w:rPr>
        <w:t xml:space="preserve"> </w:t>
      </w:r>
      <w:r>
        <w:rPr>
          <w:rFonts w:ascii="Arial" w:eastAsia="Arial" w:hAnsi="Arial" w:cs="Arial"/>
          <w:spacing w:val="-2"/>
          <w:sz w:val="22"/>
          <w:szCs w:val="22"/>
        </w:rPr>
        <w:t>(</w:t>
      </w:r>
      <w:r>
        <w:rPr>
          <w:rFonts w:ascii="Arial" w:eastAsia="Arial" w:hAnsi="Arial" w:cs="Arial"/>
          <w:spacing w:val="1"/>
          <w:sz w:val="22"/>
          <w:szCs w:val="22"/>
        </w:rPr>
        <w:t>G</w:t>
      </w:r>
      <w:r>
        <w:rPr>
          <w:rFonts w:ascii="Arial" w:eastAsia="Arial" w:hAnsi="Arial" w:cs="Arial"/>
          <w:spacing w:val="-4"/>
          <w:sz w:val="22"/>
          <w:szCs w:val="22"/>
        </w:rPr>
        <w:t>M</w:t>
      </w:r>
      <w:r>
        <w:rPr>
          <w:rFonts w:ascii="Arial" w:eastAsia="Arial" w:hAnsi="Arial" w:cs="Arial"/>
          <w:spacing w:val="2"/>
          <w:sz w:val="22"/>
          <w:szCs w:val="22"/>
        </w:rPr>
        <w:t>T</w:t>
      </w:r>
      <w:r>
        <w:rPr>
          <w:rFonts w:ascii="Arial" w:eastAsia="Arial" w:hAnsi="Arial" w:cs="Arial"/>
          <w:spacing w:val="-1"/>
          <w:sz w:val="22"/>
          <w:szCs w:val="22"/>
        </w:rPr>
        <w:t>)</w:t>
      </w:r>
      <w:r>
        <w:rPr>
          <w:rFonts w:ascii="Arial" w:eastAsia="Arial" w:hAnsi="Arial" w:cs="Arial"/>
          <w:sz w:val="22"/>
          <w:szCs w:val="22"/>
        </w:rPr>
        <w:t>.</w:t>
      </w:r>
    </w:p>
    <w:p w:rsidR="00422689" w:rsidRDefault="00422689" w:rsidP="00DA2930">
      <w:pPr>
        <w:spacing w:line="240" w:lineRule="exact"/>
        <w:ind w:left="508" w:right="695"/>
        <w:jc w:val="both"/>
        <w:rPr>
          <w:rFonts w:ascii="Arial" w:eastAsia="Arial" w:hAnsi="Arial" w:cs="Arial"/>
          <w:spacing w:val="5"/>
          <w:sz w:val="22"/>
          <w:szCs w:val="22"/>
        </w:rPr>
      </w:pPr>
    </w:p>
    <w:p w:rsidR="000C721D" w:rsidRDefault="000C721D" w:rsidP="00DA2930">
      <w:pPr>
        <w:spacing w:line="240" w:lineRule="exact"/>
        <w:ind w:left="508" w:right="695"/>
        <w:jc w:val="both"/>
        <w:rPr>
          <w:rFonts w:ascii="Arial" w:eastAsia="Arial" w:hAnsi="Arial" w:cs="Arial"/>
          <w:b/>
          <w:spacing w:val="-8"/>
          <w:sz w:val="22"/>
          <w:szCs w:val="22"/>
        </w:rPr>
      </w:pPr>
    </w:p>
    <w:p w:rsidR="000C721D" w:rsidRDefault="000C721D" w:rsidP="00DA2930">
      <w:pPr>
        <w:spacing w:line="240" w:lineRule="exact"/>
        <w:ind w:left="508" w:right="695"/>
        <w:jc w:val="both"/>
        <w:rPr>
          <w:rFonts w:ascii="Arial" w:eastAsia="Arial" w:hAnsi="Arial" w:cs="Arial"/>
          <w:b/>
          <w:spacing w:val="-8"/>
          <w:sz w:val="22"/>
          <w:szCs w:val="22"/>
        </w:rPr>
      </w:pPr>
    </w:p>
    <w:p w:rsidR="003E2B7B" w:rsidRDefault="003E2B7B" w:rsidP="00DA2930">
      <w:pPr>
        <w:spacing w:line="240" w:lineRule="exact"/>
        <w:ind w:left="508" w:right="695"/>
        <w:jc w:val="both"/>
        <w:rPr>
          <w:rFonts w:ascii="Arial" w:eastAsia="Arial" w:hAnsi="Arial" w:cs="Arial"/>
          <w:sz w:val="22"/>
          <w:szCs w:val="22"/>
        </w:rPr>
      </w:pPr>
      <w:r>
        <w:rPr>
          <w:rFonts w:ascii="Arial" w:eastAsia="Arial" w:hAnsi="Arial" w:cs="Arial"/>
          <w:b/>
          <w:spacing w:val="-8"/>
          <w:sz w:val="22"/>
          <w:szCs w:val="22"/>
        </w:rPr>
        <w:t>A</w:t>
      </w:r>
      <w:r>
        <w:rPr>
          <w:rFonts w:ascii="Arial" w:eastAsia="Arial" w:hAnsi="Arial" w:cs="Arial"/>
          <w:b/>
          <w:spacing w:val="2"/>
          <w:sz w:val="22"/>
          <w:szCs w:val="22"/>
        </w:rPr>
        <w:t>p</w:t>
      </w:r>
      <w:r>
        <w:rPr>
          <w:rFonts w:ascii="Arial" w:eastAsia="Arial" w:hAnsi="Arial" w:cs="Arial"/>
          <w:b/>
          <w:sz w:val="22"/>
          <w:szCs w:val="22"/>
        </w:rPr>
        <w:t>pl</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1"/>
          <w:sz w:val="22"/>
          <w:szCs w:val="22"/>
        </w:rPr>
        <w:t>a</w:t>
      </w:r>
      <w:r>
        <w:rPr>
          <w:rFonts w:ascii="Arial" w:eastAsia="Arial" w:hAnsi="Arial" w:cs="Arial"/>
          <w:b/>
          <w:spacing w:val="-3"/>
          <w:sz w:val="22"/>
          <w:szCs w:val="22"/>
        </w:rPr>
        <w:t>n</w:t>
      </w:r>
      <w:r>
        <w:rPr>
          <w:rFonts w:ascii="Arial" w:eastAsia="Arial" w:hAnsi="Arial" w:cs="Arial"/>
          <w:b/>
          <w:spacing w:val="1"/>
          <w:sz w:val="22"/>
          <w:szCs w:val="22"/>
        </w:rPr>
        <w:t>t</w:t>
      </w:r>
      <w:r>
        <w:rPr>
          <w:rFonts w:ascii="Arial" w:eastAsia="Arial" w:hAnsi="Arial" w:cs="Arial"/>
          <w:b/>
          <w:sz w:val="22"/>
          <w:szCs w:val="22"/>
        </w:rPr>
        <w:t>s must</w:t>
      </w:r>
      <w:r>
        <w:rPr>
          <w:rFonts w:ascii="Arial" w:eastAsia="Arial" w:hAnsi="Arial" w:cs="Arial"/>
          <w:b/>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m</w:t>
      </w:r>
      <w:r>
        <w:rPr>
          <w:rFonts w:ascii="Arial" w:eastAsia="Arial" w:hAnsi="Arial" w:cs="Arial"/>
          <w:b/>
          <w:spacing w:val="-2"/>
          <w:sz w:val="22"/>
          <w:szCs w:val="22"/>
        </w:rPr>
        <w:t>p</w:t>
      </w:r>
      <w:r>
        <w:rPr>
          <w:rFonts w:ascii="Arial" w:eastAsia="Arial" w:hAnsi="Arial" w:cs="Arial"/>
          <w:b/>
          <w:spacing w:val="1"/>
          <w:sz w:val="22"/>
          <w:szCs w:val="22"/>
        </w:rPr>
        <w:t>l</w:t>
      </w:r>
      <w:r>
        <w:rPr>
          <w:rFonts w:ascii="Arial" w:eastAsia="Arial" w:hAnsi="Arial" w:cs="Arial"/>
          <w:b/>
          <w:sz w:val="22"/>
          <w:szCs w:val="22"/>
        </w:rPr>
        <w:t>ete</w:t>
      </w:r>
      <w:r>
        <w:rPr>
          <w:rFonts w:ascii="Arial" w:eastAsia="Arial" w:hAnsi="Arial" w:cs="Arial"/>
          <w:b/>
          <w:spacing w:val="-1"/>
          <w:sz w:val="22"/>
          <w:szCs w:val="22"/>
        </w:rPr>
        <w:t xml:space="preserve"> </w:t>
      </w:r>
      <w:r>
        <w:rPr>
          <w:rFonts w:ascii="Arial" w:eastAsia="Arial" w:hAnsi="Arial" w:cs="Arial"/>
          <w:b/>
          <w:sz w:val="22"/>
          <w:szCs w:val="22"/>
        </w:rPr>
        <w:t>a u</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pacing w:val="-3"/>
          <w:sz w:val="22"/>
          <w:szCs w:val="22"/>
        </w:rPr>
        <w:t>v</w:t>
      </w:r>
      <w:r>
        <w:rPr>
          <w:rFonts w:ascii="Arial" w:eastAsia="Arial" w:hAnsi="Arial" w:cs="Arial"/>
          <w:b/>
          <w:sz w:val="22"/>
          <w:szCs w:val="22"/>
        </w:rPr>
        <w:t>ers</w:t>
      </w:r>
      <w:r>
        <w:rPr>
          <w:rFonts w:ascii="Arial" w:eastAsia="Arial" w:hAnsi="Arial" w:cs="Arial"/>
          <w:b/>
          <w:spacing w:val="1"/>
          <w:sz w:val="22"/>
          <w:szCs w:val="22"/>
        </w:rPr>
        <w:t>it</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stu</w:t>
      </w:r>
      <w:r>
        <w:rPr>
          <w:rFonts w:ascii="Arial" w:eastAsia="Arial" w:hAnsi="Arial" w:cs="Arial"/>
          <w:b/>
          <w:spacing w:val="2"/>
          <w:sz w:val="22"/>
          <w:szCs w:val="22"/>
        </w:rPr>
        <w:t>d</w:t>
      </w:r>
      <w:r>
        <w:rPr>
          <w:rFonts w:ascii="Arial" w:eastAsia="Arial" w:hAnsi="Arial" w:cs="Arial"/>
          <w:b/>
          <w:sz w:val="22"/>
          <w:szCs w:val="22"/>
        </w:rPr>
        <w:t>y</w:t>
      </w:r>
      <w:r>
        <w:rPr>
          <w:rFonts w:ascii="Arial" w:eastAsia="Arial" w:hAnsi="Arial" w:cs="Arial"/>
          <w:b/>
          <w:spacing w:val="-4"/>
          <w:sz w:val="22"/>
          <w:szCs w:val="22"/>
        </w:rPr>
        <w:t xml:space="preserve"> </w:t>
      </w:r>
      <w:r>
        <w:rPr>
          <w:rFonts w:ascii="Arial" w:eastAsia="Arial" w:hAnsi="Arial" w:cs="Arial"/>
          <w:b/>
          <w:sz w:val="22"/>
          <w:szCs w:val="22"/>
        </w:rPr>
        <w:t>a</w:t>
      </w:r>
      <w:r>
        <w:rPr>
          <w:rFonts w:ascii="Arial" w:eastAsia="Arial" w:hAnsi="Arial" w:cs="Arial"/>
          <w:b/>
          <w:spacing w:val="-1"/>
          <w:sz w:val="22"/>
          <w:szCs w:val="22"/>
        </w:rPr>
        <w:t>p</w:t>
      </w:r>
      <w:r>
        <w:rPr>
          <w:rFonts w:ascii="Arial" w:eastAsia="Arial" w:hAnsi="Arial" w:cs="Arial"/>
          <w:b/>
          <w:sz w:val="22"/>
          <w:szCs w:val="22"/>
        </w:rPr>
        <w:t>pl</w:t>
      </w:r>
      <w:r>
        <w:rPr>
          <w:rFonts w:ascii="Arial" w:eastAsia="Arial" w:hAnsi="Arial" w:cs="Arial"/>
          <w:b/>
          <w:spacing w:val="1"/>
          <w:sz w:val="22"/>
          <w:szCs w:val="22"/>
        </w:rPr>
        <w:t>i</w:t>
      </w:r>
      <w:r>
        <w:rPr>
          <w:rFonts w:ascii="Arial" w:eastAsia="Arial" w:hAnsi="Arial" w:cs="Arial"/>
          <w:b/>
          <w:spacing w:val="-3"/>
          <w:sz w:val="22"/>
          <w:szCs w:val="22"/>
        </w:rPr>
        <w:t>c</w:t>
      </w:r>
      <w:r>
        <w:rPr>
          <w:rFonts w:ascii="Arial" w:eastAsia="Arial" w:hAnsi="Arial" w:cs="Arial"/>
          <w:b/>
          <w:sz w:val="22"/>
          <w:szCs w:val="22"/>
        </w:rPr>
        <w:t>at</w:t>
      </w:r>
      <w:r>
        <w:rPr>
          <w:rFonts w:ascii="Arial" w:eastAsia="Arial" w:hAnsi="Arial" w:cs="Arial"/>
          <w:b/>
          <w:spacing w:val="1"/>
          <w:sz w:val="22"/>
          <w:szCs w:val="22"/>
        </w:rPr>
        <w: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f</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z w:val="22"/>
          <w:szCs w:val="22"/>
        </w:rPr>
        <w:t>m</w:t>
      </w:r>
      <w:r>
        <w:rPr>
          <w:rFonts w:ascii="Arial" w:eastAsia="Arial" w:hAnsi="Arial" w:cs="Arial"/>
          <w:b/>
          <w:spacing w:val="2"/>
          <w:sz w:val="22"/>
          <w:szCs w:val="22"/>
        </w:rPr>
        <w:t xml:space="preserve"> </w:t>
      </w:r>
      <w:r>
        <w:rPr>
          <w:rFonts w:ascii="Arial" w:eastAsia="Arial" w:hAnsi="Arial" w:cs="Arial"/>
          <w:b/>
          <w:sz w:val="22"/>
          <w:szCs w:val="22"/>
        </w:rPr>
        <w:t>as</w:t>
      </w:r>
      <w:r>
        <w:rPr>
          <w:rFonts w:ascii="Arial" w:eastAsia="Arial" w:hAnsi="Arial" w:cs="Arial"/>
          <w:b/>
          <w:spacing w:val="-6"/>
          <w:sz w:val="22"/>
          <w:szCs w:val="22"/>
        </w:rPr>
        <w:t xml:space="preserve"> </w:t>
      </w:r>
      <w:r>
        <w:rPr>
          <w:rFonts w:ascii="Arial" w:eastAsia="Arial" w:hAnsi="Arial" w:cs="Arial"/>
          <w:b/>
          <w:spacing w:val="3"/>
          <w:sz w:val="22"/>
          <w:szCs w:val="22"/>
        </w:rPr>
        <w:t>w</w:t>
      </w:r>
      <w:r>
        <w:rPr>
          <w:rFonts w:ascii="Arial" w:eastAsia="Arial" w:hAnsi="Arial" w:cs="Arial"/>
          <w:b/>
          <w:sz w:val="22"/>
          <w:szCs w:val="22"/>
        </w:rPr>
        <w:t>e</w:t>
      </w:r>
      <w:r>
        <w:rPr>
          <w:rFonts w:ascii="Arial" w:eastAsia="Arial" w:hAnsi="Arial" w:cs="Arial"/>
          <w:b/>
          <w:spacing w:val="-2"/>
          <w:sz w:val="22"/>
          <w:szCs w:val="22"/>
        </w:rPr>
        <w:t>l</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z w:val="22"/>
          <w:szCs w:val="22"/>
        </w:rPr>
        <w:t>as</w:t>
      </w:r>
      <w:r>
        <w:rPr>
          <w:rFonts w:ascii="Arial" w:eastAsia="Arial" w:hAnsi="Arial" w:cs="Arial"/>
          <w:b/>
          <w:spacing w:val="-2"/>
          <w:sz w:val="22"/>
          <w:szCs w:val="22"/>
        </w:rPr>
        <w:t xml:space="preserve"> </w:t>
      </w:r>
      <w:r>
        <w:rPr>
          <w:rFonts w:ascii="Arial" w:eastAsia="Arial" w:hAnsi="Arial" w:cs="Arial"/>
          <w:b/>
          <w:spacing w:val="1"/>
          <w:sz w:val="22"/>
          <w:szCs w:val="22"/>
        </w:rPr>
        <w:t>t</w:t>
      </w:r>
      <w:r>
        <w:rPr>
          <w:rFonts w:ascii="Arial" w:eastAsia="Arial" w:hAnsi="Arial" w:cs="Arial"/>
          <w:b/>
          <w:spacing w:val="-3"/>
          <w:sz w:val="22"/>
          <w:szCs w:val="22"/>
        </w:rPr>
        <w:t>h</w:t>
      </w:r>
      <w:r>
        <w:rPr>
          <w:rFonts w:ascii="Arial" w:eastAsia="Arial" w:hAnsi="Arial" w:cs="Arial"/>
          <w:b/>
          <w:sz w:val="22"/>
          <w:szCs w:val="22"/>
        </w:rPr>
        <w:t>e Sc</w:t>
      </w:r>
      <w:r>
        <w:rPr>
          <w:rFonts w:ascii="Arial" w:eastAsia="Arial" w:hAnsi="Arial" w:cs="Arial"/>
          <w:b/>
          <w:spacing w:val="-1"/>
          <w:sz w:val="22"/>
          <w:szCs w:val="22"/>
        </w:rPr>
        <w:t>h</w:t>
      </w:r>
      <w:r>
        <w:rPr>
          <w:rFonts w:ascii="Arial" w:eastAsia="Arial" w:hAnsi="Arial" w:cs="Arial"/>
          <w:b/>
          <w:sz w:val="22"/>
          <w:szCs w:val="22"/>
        </w:rPr>
        <w:t>o</w:t>
      </w:r>
      <w:r>
        <w:rPr>
          <w:rFonts w:ascii="Arial" w:eastAsia="Arial" w:hAnsi="Arial" w:cs="Arial"/>
          <w:b/>
          <w:spacing w:val="-1"/>
          <w:sz w:val="22"/>
          <w:szCs w:val="22"/>
        </w:rPr>
        <w:t>o</w:t>
      </w:r>
      <w:r>
        <w:rPr>
          <w:rFonts w:ascii="Arial" w:eastAsia="Arial" w:hAnsi="Arial" w:cs="Arial"/>
          <w:b/>
          <w:sz w:val="22"/>
          <w:szCs w:val="22"/>
        </w:rPr>
        <w:t>l</w:t>
      </w:r>
      <w:r>
        <w:rPr>
          <w:rFonts w:ascii="Arial" w:eastAsia="Arial" w:hAnsi="Arial" w:cs="Arial"/>
          <w:b/>
          <w:spacing w:val="2"/>
          <w:sz w:val="22"/>
          <w:szCs w:val="22"/>
        </w:rPr>
        <w:t xml:space="preserve"> </w:t>
      </w:r>
      <w:r>
        <w:rPr>
          <w:rFonts w:ascii="Arial" w:eastAsia="Arial" w:hAnsi="Arial" w:cs="Arial"/>
          <w:b/>
          <w:spacing w:val="-3"/>
          <w:sz w:val="22"/>
          <w:szCs w:val="22"/>
        </w:rPr>
        <w:t>s</w:t>
      </w:r>
      <w:r>
        <w:rPr>
          <w:rFonts w:ascii="Arial" w:eastAsia="Arial" w:hAnsi="Arial" w:cs="Arial"/>
          <w:b/>
          <w:sz w:val="22"/>
          <w:szCs w:val="22"/>
        </w:rPr>
        <w:t>c</w:t>
      </w:r>
      <w:r>
        <w:rPr>
          <w:rFonts w:ascii="Arial" w:eastAsia="Arial" w:hAnsi="Arial" w:cs="Arial"/>
          <w:b/>
          <w:spacing w:val="-1"/>
          <w:sz w:val="22"/>
          <w:szCs w:val="22"/>
        </w:rPr>
        <w:t>h</w:t>
      </w:r>
      <w:r>
        <w:rPr>
          <w:rFonts w:ascii="Arial" w:eastAsia="Arial" w:hAnsi="Arial" w:cs="Arial"/>
          <w:b/>
          <w:sz w:val="22"/>
          <w:szCs w:val="22"/>
        </w:rPr>
        <w:t>olars</w:t>
      </w:r>
      <w:r>
        <w:rPr>
          <w:rFonts w:ascii="Arial" w:eastAsia="Arial" w:hAnsi="Arial" w:cs="Arial"/>
          <w:b/>
          <w:spacing w:val="-3"/>
          <w:sz w:val="22"/>
          <w:szCs w:val="22"/>
        </w:rPr>
        <w:t>h</w:t>
      </w:r>
      <w:r>
        <w:rPr>
          <w:rFonts w:ascii="Arial" w:eastAsia="Arial" w:hAnsi="Arial" w:cs="Arial"/>
          <w:b/>
          <w:spacing w:val="1"/>
          <w:sz w:val="22"/>
          <w:szCs w:val="22"/>
        </w:rPr>
        <w:t>i</w:t>
      </w:r>
      <w:r>
        <w:rPr>
          <w:rFonts w:ascii="Arial" w:eastAsia="Arial" w:hAnsi="Arial" w:cs="Arial"/>
          <w:b/>
          <w:sz w:val="22"/>
          <w:szCs w:val="22"/>
        </w:rPr>
        <w:t xml:space="preserve">p </w:t>
      </w:r>
      <w:r>
        <w:rPr>
          <w:rFonts w:ascii="Arial" w:eastAsia="Arial" w:hAnsi="Arial" w:cs="Arial"/>
          <w:b/>
          <w:spacing w:val="-2"/>
          <w:sz w:val="22"/>
          <w:szCs w:val="22"/>
        </w:rPr>
        <w:t>a</w:t>
      </w:r>
      <w:r>
        <w:rPr>
          <w:rFonts w:ascii="Arial" w:eastAsia="Arial" w:hAnsi="Arial" w:cs="Arial"/>
          <w:b/>
          <w:sz w:val="22"/>
          <w:szCs w:val="22"/>
        </w:rPr>
        <w:t>p</w:t>
      </w:r>
      <w:r>
        <w:rPr>
          <w:rFonts w:ascii="Arial" w:eastAsia="Arial" w:hAnsi="Arial" w:cs="Arial"/>
          <w:b/>
          <w:spacing w:val="-1"/>
          <w:sz w:val="22"/>
          <w:szCs w:val="22"/>
        </w:rPr>
        <w:t>p</w:t>
      </w:r>
      <w:r>
        <w:rPr>
          <w:rFonts w:ascii="Arial" w:eastAsia="Arial" w:hAnsi="Arial" w:cs="Arial"/>
          <w:b/>
          <w:spacing w:val="1"/>
          <w:sz w:val="22"/>
          <w:szCs w:val="22"/>
        </w:rPr>
        <w:t>li</w:t>
      </w:r>
      <w:r>
        <w:rPr>
          <w:rFonts w:ascii="Arial" w:eastAsia="Arial" w:hAnsi="Arial" w:cs="Arial"/>
          <w:b/>
          <w:sz w:val="22"/>
          <w:szCs w:val="22"/>
        </w:rPr>
        <w:t>c</w:t>
      </w:r>
      <w:r>
        <w:rPr>
          <w:rFonts w:ascii="Arial" w:eastAsia="Arial" w:hAnsi="Arial" w:cs="Arial"/>
          <w:b/>
          <w:spacing w:val="-3"/>
          <w:sz w:val="22"/>
          <w:szCs w:val="22"/>
        </w:rPr>
        <w:t>a</w:t>
      </w:r>
      <w:r>
        <w:rPr>
          <w:rFonts w:ascii="Arial" w:eastAsia="Arial" w:hAnsi="Arial" w:cs="Arial"/>
          <w:b/>
          <w:spacing w:val="1"/>
          <w:sz w:val="22"/>
          <w:szCs w:val="22"/>
        </w:rPr>
        <w:t>ti</w:t>
      </w:r>
      <w:r>
        <w:rPr>
          <w:rFonts w:ascii="Arial" w:eastAsia="Arial" w:hAnsi="Arial" w:cs="Arial"/>
          <w:b/>
          <w:sz w:val="22"/>
          <w:szCs w:val="22"/>
        </w:rPr>
        <w:t>on</w:t>
      </w:r>
      <w:r>
        <w:rPr>
          <w:rFonts w:ascii="Arial" w:eastAsia="Arial" w:hAnsi="Arial" w:cs="Arial"/>
          <w:b/>
          <w:spacing w:val="-2"/>
          <w:sz w:val="22"/>
          <w:szCs w:val="22"/>
        </w:rPr>
        <w:t xml:space="preserve"> </w:t>
      </w:r>
      <w:r>
        <w:rPr>
          <w:rFonts w:ascii="Arial" w:eastAsia="Arial" w:hAnsi="Arial" w:cs="Arial"/>
          <w:b/>
          <w:spacing w:val="1"/>
          <w:sz w:val="22"/>
          <w:szCs w:val="22"/>
        </w:rPr>
        <w:t>f</w:t>
      </w:r>
      <w:r>
        <w:rPr>
          <w:rFonts w:ascii="Arial" w:eastAsia="Arial" w:hAnsi="Arial" w:cs="Arial"/>
          <w:b/>
          <w:sz w:val="22"/>
          <w:szCs w:val="22"/>
        </w:rPr>
        <w:t>o</w:t>
      </w:r>
      <w:r>
        <w:rPr>
          <w:rFonts w:ascii="Arial" w:eastAsia="Arial" w:hAnsi="Arial" w:cs="Arial"/>
          <w:b/>
          <w:spacing w:val="-2"/>
          <w:sz w:val="22"/>
          <w:szCs w:val="22"/>
        </w:rPr>
        <w:t>r</w:t>
      </w:r>
      <w:r>
        <w:rPr>
          <w:rFonts w:ascii="Arial" w:eastAsia="Arial" w:hAnsi="Arial" w:cs="Arial"/>
          <w:b/>
          <w:spacing w:val="7"/>
          <w:sz w:val="22"/>
          <w:szCs w:val="22"/>
        </w:rPr>
        <w:t>m</w:t>
      </w:r>
      <w:r>
        <w:rPr>
          <w:rFonts w:ascii="Arial" w:eastAsia="Arial" w:hAnsi="Arial" w:cs="Arial"/>
          <w:b/>
          <w:sz w:val="22"/>
          <w:szCs w:val="22"/>
        </w:rPr>
        <w:t>.</w:t>
      </w:r>
    </w:p>
    <w:p w:rsidR="003E2B7B" w:rsidRDefault="003E2B7B" w:rsidP="00DA2930">
      <w:pPr>
        <w:spacing w:before="10" w:line="240" w:lineRule="exact"/>
        <w:jc w:val="both"/>
        <w:rPr>
          <w:sz w:val="24"/>
          <w:szCs w:val="24"/>
        </w:rPr>
      </w:pPr>
    </w:p>
    <w:p w:rsidR="000C721D" w:rsidRDefault="000C721D">
      <w:pPr>
        <w:spacing w:after="200" w:line="276" w:lineRule="auto"/>
        <w:rPr>
          <w:rFonts w:ascii="Arial" w:eastAsia="Arial" w:hAnsi="Arial" w:cs="Arial"/>
          <w:b/>
          <w:spacing w:val="-1"/>
          <w:sz w:val="22"/>
          <w:szCs w:val="22"/>
        </w:rPr>
      </w:pPr>
      <w:r>
        <w:rPr>
          <w:rFonts w:ascii="Arial" w:eastAsia="Arial" w:hAnsi="Arial" w:cs="Arial"/>
          <w:b/>
          <w:spacing w:val="-1"/>
          <w:sz w:val="22"/>
          <w:szCs w:val="22"/>
        </w:rPr>
        <w:br w:type="page"/>
      </w:r>
    </w:p>
    <w:p w:rsidR="003E2B7B" w:rsidRDefault="003E2B7B" w:rsidP="00DA2930">
      <w:pPr>
        <w:ind w:left="508"/>
        <w:jc w:val="both"/>
        <w:rPr>
          <w:rFonts w:ascii="Arial" w:eastAsia="Arial" w:hAnsi="Arial" w:cs="Arial"/>
          <w:sz w:val="22"/>
          <w:szCs w:val="22"/>
        </w:rPr>
      </w:pPr>
      <w:bookmarkStart w:id="0" w:name="_GoBack"/>
      <w:bookmarkEnd w:id="0"/>
      <w:r>
        <w:rPr>
          <w:rFonts w:ascii="Arial" w:eastAsia="Arial" w:hAnsi="Arial" w:cs="Arial"/>
          <w:b/>
          <w:spacing w:val="-1"/>
          <w:sz w:val="22"/>
          <w:szCs w:val="22"/>
        </w:rPr>
        <w:lastRenderedPageBreak/>
        <w:t>RE</w:t>
      </w:r>
      <w:r>
        <w:rPr>
          <w:rFonts w:ascii="Arial" w:eastAsia="Arial" w:hAnsi="Arial" w:cs="Arial"/>
          <w:b/>
          <w:spacing w:val="1"/>
          <w:sz w:val="22"/>
          <w:szCs w:val="22"/>
        </w:rPr>
        <w:t>G</w:t>
      </w:r>
      <w:r>
        <w:rPr>
          <w:rFonts w:ascii="Arial" w:eastAsia="Arial" w:hAnsi="Arial" w:cs="Arial"/>
          <w:b/>
          <w:spacing w:val="-1"/>
          <w:sz w:val="22"/>
          <w:szCs w:val="22"/>
        </w:rPr>
        <w:t>U</w:t>
      </w:r>
      <w:r>
        <w:rPr>
          <w:rFonts w:ascii="Arial" w:eastAsia="Arial" w:hAnsi="Arial" w:cs="Arial"/>
          <w:b/>
          <w:spacing w:val="2"/>
          <w:sz w:val="22"/>
          <w:szCs w:val="22"/>
        </w:rPr>
        <w:t>L</w:t>
      </w:r>
      <w:r>
        <w:rPr>
          <w:rFonts w:ascii="Arial" w:eastAsia="Arial" w:hAnsi="Arial" w:cs="Arial"/>
          <w:b/>
          <w:spacing w:val="-6"/>
          <w:sz w:val="22"/>
          <w:szCs w:val="22"/>
        </w:rPr>
        <w:t>A</w:t>
      </w:r>
      <w:r>
        <w:rPr>
          <w:rFonts w:ascii="Arial" w:eastAsia="Arial" w:hAnsi="Arial" w:cs="Arial"/>
          <w:b/>
          <w:sz w:val="22"/>
          <w:szCs w:val="22"/>
        </w:rPr>
        <w:t>TI</w:t>
      </w:r>
      <w:r>
        <w:rPr>
          <w:rFonts w:ascii="Arial" w:eastAsia="Arial" w:hAnsi="Arial" w:cs="Arial"/>
          <w:b/>
          <w:spacing w:val="1"/>
          <w:sz w:val="22"/>
          <w:szCs w:val="22"/>
        </w:rPr>
        <w:t>O</w:t>
      </w:r>
      <w:r>
        <w:rPr>
          <w:rFonts w:ascii="Arial" w:eastAsia="Arial" w:hAnsi="Arial" w:cs="Arial"/>
          <w:b/>
          <w:spacing w:val="-1"/>
          <w:sz w:val="22"/>
          <w:szCs w:val="22"/>
        </w:rPr>
        <w:t>N</w:t>
      </w:r>
      <w:r>
        <w:rPr>
          <w:rFonts w:ascii="Arial" w:eastAsia="Arial" w:hAnsi="Arial" w:cs="Arial"/>
          <w:b/>
          <w:sz w:val="22"/>
          <w:szCs w:val="22"/>
        </w:rPr>
        <w:t>S</w:t>
      </w:r>
    </w:p>
    <w:p w:rsidR="003E2B7B" w:rsidRDefault="003E2B7B" w:rsidP="00DA2930">
      <w:pPr>
        <w:tabs>
          <w:tab w:val="left" w:pos="1360"/>
        </w:tabs>
        <w:spacing w:before="1"/>
        <w:ind w:left="1360" w:right="595" w:hanging="360"/>
        <w:jc w:val="both"/>
        <w:rPr>
          <w:rFonts w:ascii="Arial" w:eastAsia="Arial" w:hAnsi="Arial" w:cs="Arial"/>
          <w:sz w:val="22"/>
          <w:szCs w:val="22"/>
        </w:rPr>
      </w:pPr>
      <w:r>
        <w:rPr>
          <w:rFonts w:ascii="Symbol" w:eastAsia="Symbol" w:hAnsi="Symbol" w:cs="Symbol"/>
          <w:sz w:val="22"/>
          <w:szCs w:val="22"/>
        </w:rPr>
        <w:t></w:t>
      </w:r>
      <w:r>
        <w:rPr>
          <w:sz w:val="22"/>
          <w:szCs w:val="22"/>
        </w:rPr>
        <w:tab/>
      </w:r>
      <w:r w:rsidR="00DA2930">
        <w:rPr>
          <w:rFonts w:ascii="Arial" w:eastAsia="Arial" w:hAnsi="Arial" w:cs="Arial"/>
          <w:spacing w:val="1"/>
          <w:sz w:val="22"/>
          <w:szCs w:val="22"/>
        </w:rPr>
        <w:t>Up to three</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arsh</w:t>
      </w:r>
      <w:r>
        <w:rPr>
          <w:rFonts w:ascii="Arial" w:eastAsia="Arial" w:hAnsi="Arial" w:cs="Arial"/>
          <w:spacing w:val="-1"/>
          <w:sz w:val="22"/>
          <w:szCs w:val="22"/>
        </w:rPr>
        <w:t>i</w:t>
      </w:r>
      <w:r w:rsidR="00DA2930">
        <w:rPr>
          <w:rFonts w:ascii="Arial" w:eastAsia="Arial" w:hAnsi="Arial" w:cs="Arial"/>
          <w:sz w:val="22"/>
          <w:szCs w:val="22"/>
        </w:rPr>
        <w:t>ps are</w:t>
      </w:r>
      <w:r>
        <w:rPr>
          <w:rFonts w:ascii="Arial" w:eastAsia="Arial" w:hAnsi="Arial" w:cs="Arial"/>
          <w:sz w:val="22"/>
          <w:szCs w:val="22"/>
        </w:rPr>
        <w:t xml:space="preserve"> a</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5"/>
          <w:sz w:val="22"/>
          <w:szCs w:val="22"/>
        </w:rPr>
        <w:t xml:space="preserve"> </w:t>
      </w:r>
      <w:r w:rsidR="00EB408A">
        <w:rPr>
          <w:rFonts w:ascii="Arial" w:eastAsia="Arial" w:hAnsi="Arial" w:cs="Arial"/>
          <w:sz w:val="22"/>
          <w:szCs w:val="22"/>
        </w:rPr>
        <w:t>2018-19</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u</w:t>
      </w:r>
      <w:r>
        <w:rPr>
          <w:rFonts w:ascii="Arial" w:eastAsia="Arial" w:hAnsi="Arial" w:cs="Arial"/>
          <w:spacing w:val="-3"/>
          <w:sz w:val="22"/>
          <w:szCs w:val="22"/>
        </w:rPr>
        <w:t>s</w:t>
      </w:r>
      <w:r>
        <w:rPr>
          <w:rFonts w:ascii="Arial" w:eastAsia="Arial" w:hAnsi="Arial" w:cs="Arial"/>
          <w:sz w:val="22"/>
          <w:szCs w:val="22"/>
        </w:rPr>
        <w:t>t be</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2"/>
          <w:sz w:val="22"/>
          <w:szCs w:val="22"/>
        </w:rPr>
        <w:t>k</w:t>
      </w:r>
      <w:r>
        <w:rPr>
          <w:rFonts w:ascii="Arial" w:eastAsia="Arial" w:hAnsi="Arial" w:cs="Arial"/>
          <w:sz w:val="22"/>
          <w:szCs w:val="22"/>
        </w:rPr>
        <w:t>en</w:t>
      </w:r>
      <w:r>
        <w:rPr>
          <w:rFonts w:ascii="Arial" w:eastAsia="Arial" w:hAnsi="Arial" w:cs="Arial"/>
          <w:spacing w:val="-2"/>
          <w:sz w:val="22"/>
          <w:szCs w:val="22"/>
        </w:rPr>
        <w:t xml:space="preserve"> </w:t>
      </w:r>
      <w:r>
        <w:rPr>
          <w:rFonts w:ascii="Arial" w:eastAsia="Arial" w:hAnsi="Arial" w:cs="Arial"/>
          <w:sz w:val="22"/>
          <w:szCs w:val="22"/>
        </w:rPr>
        <w:t>up</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a</w:t>
      </w:r>
      <w:r>
        <w:rPr>
          <w:rFonts w:ascii="Arial" w:eastAsia="Arial" w:hAnsi="Arial" w:cs="Arial"/>
          <w:sz w:val="22"/>
          <w:szCs w:val="22"/>
        </w:rPr>
        <w:t>t p</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z w:val="22"/>
          <w:szCs w:val="22"/>
        </w:rPr>
        <w:t>ho</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w:t>
      </w:r>
      <w:r>
        <w:rPr>
          <w:rFonts w:ascii="Arial" w:eastAsia="Arial" w:hAnsi="Arial" w:cs="Arial"/>
          <w:spacing w:val="-1"/>
          <w:sz w:val="22"/>
          <w:szCs w:val="22"/>
        </w:rPr>
        <w:t>l</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dy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 xml:space="preserve">ed </w:t>
      </w:r>
      <w:r>
        <w:rPr>
          <w:rFonts w:ascii="Arial" w:eastAsia="Arial" w:hAnsi="Arial" w:cs="Arial"/>
          <w:spacing w:val="-1"/>
          <w:sz w:val="22"/>
          <w:szCs w:val="22"/>
        </w:rPr>
        <w:t>f</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z w:val="22"/>
          <w:szCs w:val="22"/>
        </w:rPr>
        <w:t>es</w:t>
      </w:r>
      <w:r>
        <w:rPr>
          <w:rFonts w:ascii="Arial" w:eastAsia="Arial" w:hAnsi="Arial" w:cs="Arial"/>
          <w:spacing w:val="-1"/>
          <w:sz w:val="22"/>
          <w:szCs w:val="22"/>
        </w:rPr>
        <w:t>e</w:t>
      </w:r>
      <w:r>
        <w:rPr>
          <w:rFonts w:ascii="Arial" w:eastAsia="Arial" w:hAnsi="Arial" w:cs="Arial"/>
          <w:spacing w:val="-3"/>
          <w:sz w:val="22"/>
          <w:szCs w:val="22"/>
        </w:rPr>
        <w:t>a</w:t>
      </w:r>
      <w:r>
        <w:rPr>
          <w:rFonts w:ascii="Arial" w:eastAsia="Arial" w:hAnsi="Arial" w:cs="Arial"/>
          <w:spacing w:val="1"/>
          <w:sz w:val="22"/>
          <w:szCs w:val="22"/>
        </w:rPr>
        <w:t>r</w:t>
      </w:r>
      <w:r>
        <w:rPr>
          <w:rFonts w:ascii="Arial" w:eastAsia="Arial" w:hAnsi="Arial" w:cs="Arial"/>
          <w:sz w:val="22"/>
          <w:szCs w:val="22"/>
        </w:rPr>
        <w:t>ch d</w:t>
      </w:r>
      <w:r>
        <w:rPr>
          <w:rFonts w:ascii="Arial" w:eastAsia="Arial" w:hAnsi="Arial" w:cs="Arial"/>
          <w:spacing w:val="-2"/>
          <w:sz w:val="22"/>
          <w:szCs w:val="22"/>
        </w:rPr>
        <w:t>e</w:t>
      </w:r>
      <w:r>
        <w:rPr>
          <w:rFonts w:ascii="Arial" w:eastAsia="Arial" w:hAnsi="Arial" w:cs="Arial"/>
          <w:sz w:val="22"/>
          <w:szCs w:val="22"/>
        </w:rPr>
        <w:t>gree</w:t>
      </w:r>
      <w:r>
        <w:rPr>
          <w:rFonts w:ascii="Arial" w:eastAsia="Arial" w:hAnsi="Arial" w:cs="Arial"/>
          <w:spacing w:val="-1"/>
          <w:sz w:val="22"/>
          <w:szCs w:val="22"/>
        </w:rPr>
        <w:t xml:space="preserve"> </w:t>
      </w:r>
      <w:r>
        <w:rPr>
          <w:rFonts w:ascii="Arial" w:eastAsia="Arial" w:hAnsi="Arial" w:cs="Arial"/>
          <w:sz w:val="22"/>
          <w:szCs w:val="22"/>
        </w:rPr>
        <w:t>are</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t e</w:t>
      </w:r>
      <w:r>
        <w:rPr>
          <w:rFonts w:ascii="Arial" w:eastAsia="Arial" w:hAnsi="Arial" w:cs="Arial"/>
          <w:spacing w:val="-1"/>
          <w:sz w:val="22"/>
          <w:szCs w:val="22"/>
        </w:rPr>
        <w:t>li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t</w:t>
      </w:r>
      <w:r>
        <w:rPr>
          <w:rFonts w:ascii="Arial" w:eastAsia="Arial" w:hAnsi="Arial" w:cs="Arial"/>
          <w:sz w:val="22"/>
          <w:szCs w:val="22"/>
        </w:rPr>
        <w:t>o 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y</w:t>
      </w:r>
      <w:r>
        <w:rPr>
          <w:rFonts w:ascii="Arial" w:eastAsia="Arial" w:hAnsi="Arial" w:cs="Arial"/>
          <w:sz w:val="22"/>
          <w:szCs w:val="22"/>
        </w:rPr>
        <w:t>.</w:t>
      </w:r>
    </w:p>
    <w:p w:rsidR="003E2B7B" w:rsidRDefault="003E2B7B" w:rsidP="00DA2930">
      <w:pPr>
        <w:spacing w:before="11" w:line="260" w:lineRule="exact"/>
        <w:jc w:val="both"/>
        <w:rPr>
          <w:sz w:val="26"/>
          <w:szCs w:val="26"/>
        </w:rPr>
      </w:pPr>
    </w:p>
    <w:p w:rsidR="003E2B7B" w:rsidRDefault="003E2B7B" w:rsidP="00DA2930">
      <w:pPr>
        <w:tabs>
          <w:tab w:val="left" w:pos="1360"/>
        </w:tabs>
        <w:spacing w:line="240" w:lineRule="exact"/>
        <w:ind w:left="1360" w:right="1122" w:hanging="360"/>
        <w:jc w:val="both"/>
        <w:rPr>
          <w:rFonts w:ascii="Arial" w:eastAsia="Arial" w:hAnsi="Arial" w:cs="Arial"/>
          <w:sz w:val="22"/>
          <w:szCs w:val="22"/>
        </w:rPr>
      </w:pPr>
      <w:r>
        <w:rPr>
          <w:rFonts w:ascii="Symbol" w:eastAsia="Symbol" w:hAnsi="Symbol" w:cs="Symbol"/>
          <w:sz w:val="22"/>
          <w:szCs w:val="22"/>
        </w:rPr>
        <w:t></w:t>
      </w:r>
      <w:r>
        <w:rPr>
          <w:sz w:val="22"/>
          <w:szCs w:val="22"/>
        </w:rPr>
        <w:tab/>
      </w:r>
      <w:r w:rsidR="00A826EA" w:rsidRPr="00A826EA">
        <w:rPr>
          <w:rFonts w:ascii="Arial" w:eastAsia="Arial" w:hAnsi="Arial" w:cs="Arial"/>
          <w:spacing w:val="2"/>
          <w:sz w:val="22"/>
          <w:szCs w:val="22"/>
        </w:rPr>
        <w:t>•</w:t>
      </w:r>
      <w:r w:rsidR="00A826EA" w:rsidRPr="00A826EA">
        <w:rPr>
          <w:rFonts w:ascii="Arial" w:eastAsia="Arial" w:hAnsi="Arial" w:cs="Arial"/>
          <w:spacing w:val="2"/>
          <w:sz w:val="22"/>
          <w:szCs w:val="22"/>
        </w:rPr>
        <w:tab/>
        <w:t>The award is to the value of UK/EU fees plus an annual stipend on a monthly basis to the value of £11,000, and any additional money owing as a result of teaching undertaken. Candidates applying for the William Harrison scholarship as well may be awarded both scholarships in which case the School teaching and research scholarship will only comprise the maintenance element.</w:t>
      </w:r>
    </w:p>
    <w:p w:rsidR="003E2B7B" w:rsidRDefault="003E2B7B" w:rsidP="00DA2930">
      <w:pPr>
        <w:spacing w:before="9" w:line="240" w:lineRule="exact"/>
        <w:jc w:val="both"/>
        <w:rPr>
          <w:sz w:val="24"/>
          <w:szCs w:val="24"/>
        </w:rPr>
      </w:pPr>
    </w:p>
    <w:p w:rsidR="003E2B7B" w:rsidRPr="00674C99" w:rsidRDefault="00DA2930" w:rsidP="00674C99">
      <w:pPr>
        <w:pStyle w:val="ListParagraph"/>
        <w:numPr>
          <w:ilvl w:val="0"/>
          <w:numId w:val="12"/>
        </w:numPr>
        <w:jc w:val="both"/>
        <w:rPr>
          <w:rFonts w:ascii="Arial" w:eastAsia="Arial" w:hAnsi="Arial" w:cs="Arial"/>
          <w:sz w:val="22"/>
          <w:szCs w:val="22"/>
        </w:rPr>
      </w:pPr>
      <w:r w:rsidRPr="00674C99">
        <w:rPr>
          <w:rFonts w:ascii="Arial" w:eastAsia="Arial" w:hAnsi="Arial" w:cs="Arial"/>
          <w:spacing w:val="2"/>
          <w:sz w:val="22"/>
          <w:szCs w:val="22"/>
        </w:rPr>
        <w:t>P</w:t>
      </w:r>
      <w:r w:rsidR="003E2B7B" w:rsidRPr="00674C99">
        <w:rPr>
          <w:rFonts w:ascii="Arial" w:eastAsia="Arial" w:hAnsi="Arial" w:cs="Arial"/>
          <w:sz w:val="22"/>
          <w:szCs w:val="22"/>
        </w:rPr>
        <w:t>a</w:t>
      </w:r>
      <w:r w:rsidR="003E2B7B" w:rsidRPr="00674C99">
        <w:rPr>
          <w:rFonts w:ascii="Arial" w:eastAsia="Arial" w:hAnsi="Arial" w:cs="Arial"/>
          <w:spacing w:val="-1"/>
          <w:sz w:val="22"/>
          <w:szCs w:val="22"/>
        </w:rPr>
        <w:t>i</w:t>
      </w:r>
      <w:r w:rsidR="003E2B7B" w:rsidRPr="00674C99">
        <w:rPr>
          <w:rFonts w:ascii="Arial" w:eastAsia="Arial" w:hAnsi="Arial" w:cs="Arial"/>
          <w:sz w:val="22"/>
          <w:szCs w:val="22"/>
        </w:rPr>
        <w:t>d e</w:t>
      </w:r>
      <w:r w:rsidR="003E2B7B" w:rsidRPr="00674C99">
        <w:rPr>
          <w:rFonts w:ascii="Arial" w:eastAsia="Arial" w:hAnsi="Arial" w:cs="Arial"/>
          <w:spacing w:val="1"/>
          <w:sz w:val="22"/>
          <w:szCs w:val="22"/>
        </w:rPr>
        <w:t>m</w:t>
      </w:r>
      <w:r w:rsidR="003E2B7B" w:rsidRPr="00674C99">
        <w:rPr>
          <w:rFonts w:ascii="Arial" w:eastAsia="Arial" w:hAnsi="Arial" w:cs="Arial"/>
          <w:sz w:val="22"/>
          <w:szCs w:val="22"/>
        </w:rPr>
        <w:t>p</w:t>
      </w:r>
      <w:r w:rsidR="003E2B7B" w:rsidRPr="00674C99">
        <w:rPr>
          <w:rFonts w:ascii="Arial" w:eastAsia="Arial" w:hAnsi="Arial" w:cs="Arial"/>
          <w:spacing w:val="-1"/>
          <w:sz w:val="22"/>
          <w:szCs w:val="22"/>
        </w:rPr>
        <w:t>l</w:t>
      </w:r>
      <w:r w:rsidR="003E2B7B" w:rsidRPr="00674C99">
        <w:rPr>
          <w:rFonts w:ascii="Arial" w:eastAsia="Arial" w:hAnsi="Arial" w:cs="Arial"/>
          <w:sz w:val="22"/>
          <w:szCs w:val="22"/>
        </w:rPr>
        <w:t>o</w:t>
      </w:r>
      <w:r w:rsidR="003E2B7B" w:rsidRPr="00674C99">
        <w:rPr>
          <w:rFonts w:ascii="Arial" w:eastAsia="Arial" w:hAnsi="Arial" w:cs="Arial"/>
          <w:spacing w:val="-3"/>
          <w:sz w:val="22"/>
          <w:szCs w:val="22"/>
        </w:rPr>
        <w:t>y</w:t>
      </w:r>
      <w:r w:rsidR="003E2B7B" w:rsidRPr="00674C99">
        <w:rPr>
          <w:rFonts w:ascii="Arial" w:eastAsia="Arial" w:hAnsi="Arial" w:cs="Arial"/>
          <w:spacing w:val="1"/>
          <w:sz w:val="22"/>
          <w:szCs w:val="22"/>
        </w:rPr>
        <w:t>m</w:t>
      </w:r>
      <w:r w:rsidR="003E2B7B" w:rsidRPr="00674C99">
        <w:rPr>
          <w:rFonts w:ascii="Arial" w:eastAsia="Arial" w:hAnsi="Arial" w:cs="Arial"/>
          <w:sz w:val="22"/>
          <w:szCs w:val="22"/>
        </w:rPr>
        <w:t>e</w:t>
      </w:r>
      <w:r w:rsidR="003E2B7B" w:rsidRPr="00674C99">
        <w:rPr>
          <w:rFonts w:ascii="Arial" w:eastAsia="Arial" w:hAnsi="Arial" w:cs="Arial"/>
          <w:spacing w:val="-1"/>
          <w:sz w:val="22"/>
          <w:szCs w:val="22"/>
        </w:rPr>
        <w:t>n</w:t>
      </w:r>
      <w:r w:rsidR="003E2B7B" w:rsidRPr="00674C99">
        <w:rPr>
          <w:rFonts w:ascii="Arial" w:eastAsia="Arial" w:hAnsi="Arial" w:cs="Arial"/>
          <w:sz w:val="22"/>
          <w:szCs w:val="22"/>
        </w:rPr>
        <w:t>t</w:t>
      </w:r>
      <w:r w:rsidR="003E2B7B" w:rsidRPr="00674C99">
        <w:rPr>
          <w:rFonts w:ascii="Arial" w:eastAsia="Arial" w:hAnsi="Arial" w:cs="Arial"/>
          <w:spacing w:val="2"/>
          <w:sz w:val="22"/>
          <w:szCs w:val="22"/>
        </w:rPr>
        <w:t xml:space="preserve"> </w:t>
      </w:r>
      <w:r w:rsidR="003E2B7B" w:rsidRPr="00674C99">
        <w:rPr>
          <w:rFonts w:ascii="Arial" w:eastAsia="Arial" w:hAnsi="Arial" w:cs="Arial"/>
          <w:spacing w:val="1"/>
          <w:sz w:val="22"/>
          <w:szCs w:val="22"/>
        </w:rPr>
        <w:t>f</w:t>
      </w:r>
      <w:r w:rsidR="003E2B7B" w:rsidRPr="00674C99">
        <w:rPr>
          <w:rFonts w:ascii="Arial" w:eastAsia="Arial" w:hAnsi="Arial" w:cs="Arial"/>
          <w:sz w:val="22"/>
          <w:szCs w:val="22"/>
        </w:rPr>
        <w:t>or</w:t>
      </w:r>
      <w:r w:rsidR="003E2B7B" w:rsidRPr="00674C99">
        <w:rPr>
          <w:rFonts w:ascii="Arial" w:eastAsia="Arial" w:hAnsi="Arial" w:cs="Arial"/>
          <w:spacing w:val="-1"/>
          <w:sz w:val="22"/>
          <w:szCs w:val="22"/>
        </w:rPr>
        <w:t xml:space="preserve"> </w:t>
      </w:r>
      <w:r w:rsidR="003E2B7B" w:rsidRPr="00674C99">
        <w:rPr>
          <w:rFonts w:ascii="Arial" w:eastAsia="Arial" w:hAnsi="Arial" w:cs="Arial"/>
          <w:spacing w:val="1"/>
          <w:sz w:val="22"/>
          <w:szCs w:val="22"/>
        </w:rPr>
        <w:t>t</w:t>
      </w:r>
      <w:r w:rsidR="003E2B7B" w:rsidRPr="00674C99">
        <w:rPr>
          <w:rFonts w:ascii="Arial" w:eastAsia="Arial" w:hAnsi="Arial" w:cs="Arial"/>
          <w:spacing w:val="-3"/>
          <w:sz w:val="22"/>
          <w:szCs w:val="22"/>
        </w:rPr>
        <w:t>e</w:t>
      </w:r>
      <w:r w:rsidR="003E2B7B" w:rsidRPr="00674C99">
        <w:rPr>
          <w:rFonts w:ascii="Arial" w:eastAsia="Arial" w:hAnsi="Arial" w:cs="Arial"/>
          <w:spacing w:val="1"/>
          <w:sz w:val="22"/>
          <w:szCs w:val="22"/>
        </w:rPr>
        <w:t>a</w:t>
      </w:r>
      <w:r w:rsidR="003E2B7B" w:rsidRPr="00674C99">
        <w:rPr>
          <w:rFonts w:ascii="Arial" w:eastAsia="Arial" w:hAnsi="Arial" w:cs="Arial"/>
          <w:spacing w:val="-2"/>
          <w:sz w:val="22"/>
          <w:szCs w:val="22"/>
        </w:rPr>
        <w:t>c</w:t>
      </w:r>
      <w:r w:rsidR="003E2B7B" w:rsidRPr="00674C99">
        <w:rPr>
          <w:rFonts w:ascii="Arial" w:eastAsia="Arial" w:hAnsi="Arial" w:cs="Arial"/>
          <w:sz w:val="22"/>
          <w:szCs w:val="22"/>
        </w:rPr>
        <w:t>h</w:t>
      </w:r>
      <w:r w:rsidR="003E2B7B" w:rsidRPr="00674C99">
        <w:rPr>
          <w:rFonts w:ascii="Arial" w:eastAsia="Arial" w:hAnsi="Arial" w:cs="Arial"/>
          <w:spacing w:val="-1"/>
          <w:sz w:val="22"/>
          <w:szCs w:val="22"/>
        </w:rPr>
        <w:t>i</w:t>
      </w:r>
      <w:r w:rsidR="003E2B7B" w:rsidRPr="00674C99">
        <w:rPr>
          <w:rFonts w:ascii="Arial" w:eastAsia="Arial" w:hAnsi="Arial" w:cs="Arial"/>
          <w:sz w:val="22"/>
          <w:szCs w:val="22"/>
        </w:rPr>
        <w:t>ng</w:t>
      </w:r>
      <w:r w:rsidR="003E2B7B" w:rsidRPr="00674C99">
        <w:rPr>
          <w:rFonts w:ascii="Arial" w:eastAsia="Arial" w:hAnsi="Arial" w:cs="Arial"/>
          <w:spacing w:val="3"/>
          <w:sz w:val="22"/>
          <w:szCs w:val="22"/>
        </w:rPr>
        <w:t xml:space="preserve"> </w:t>
      </w:r>
      <w:r w:rsidR="003E2B7B" w:rsidRPr="00674C99">
        <w:rPr>
          <w:rFonts w:ascii="Arial" w:eastAsia="Arial" w:hAnsi="Arial" w:cs="Arial"/>
          <w:sz w:val="22"/>
          <w:szCs w:val="22"/>
        </w:rPr>
        <w:t>a</w:t>
      </w:r>
      <w:r w:rsidR="003E2B7B" w:rsidRPr="00674C99">
        <w:rPr>
          <w:rFonts w:ascii="Arial" w:eastAsia="Arial" w:hAnsi="Arial" w:cs="Arial"/>
          <w:spacing w:val="-1"/>
          <w:sz w:val="22"/>
          <w:szCs w:val="22"/>
        </w:rPr>
        <w:t>n</w:t>
      </w:r>
      <w:r w:rsidR="003E2B7B" w:rsidRPr="00674C99">
        <w:rPr>
          <w:rFonts w:ascii="Arial" w:eastAsia="Arial" w:hAnsi="Arial" w:cs="Arial"/>
          <w:spacing w:val="-3"/>
          <w:sz w:val="22"/>
          <w:szCs w:val="22"/>
        </w:rPr>
        <w:t>d</w:t>
      </w:r>
      <w:r w:rsidR="003E2B7B" w:rsidRPr="00674C99">
        <w:rPr>
          <w:rFonts w:ascii="Arial" w:eastAsia="Arial" w:hAnsi="Arial" w:cs="Arial"/>
          <w:spacing w:val="1"/>
          <w:sz w:val="22"/>
          <w:szCs w:val="22"/>
        </w:rPr>
        <w:t>/</w:t>
      </w:r>
      <w:r w:rsidR="003E2B7B" w:rsidRPr="00674C99">
        <w:rPr>
          <w:rFonts w:ascii="Arial" w:eastAsia="Arial" w:hAnsi="Arial" w:cs="Arial"/>
          <w:sz w:val="22"/>
          <w:szCs w:val="22"/>
        </w:rPr>
        <w:t>or</w:t>
      </w:r>
      <w:r w:rsidR="003E2B7B" w:rsidRPr="00674C99">
        <w:rPr>
          <w:rFonts w:ascii="Arial" w:eastAsia="Arial" w:hAnsi="Arial" w:cs="Arial"/>
          <w:spacing w:val="-1"/>
          <w:sz w:val="22"/>
          <w:szCs w:val="22"/>
        </w:rPr>
        <w:t xml:space="preserve"> </w:t>
      </w:r>
      <w:r w:rsidR="003E2B7B" w:rsidRPr="00674C99">
        <w:rPr>
          <w:rFonts w:ascii="Arial" w:eastAsia="Arial" w:hAnsi="Arial" w:cs="Arial"/>
          <w:sz w:val="22"/>
          <w:szCs w:val="22"/>
        </w:rPr>
        <w:t>oth</w:t>
      </w:r>
      <w:r w:rsidR="003E2B7B" w:rsidRPr="00674C99">
        <w:rPr>
          <w:rFonts w:ascii="Arial" w:eastAsia="Arial" w:hAnsi="Arial" w:cs="Arial"/>
          <w:spacing w:val="-2"/>
          <w:sz w:val="22"/>
          <w:szCs w:val="22"/>
        </w:rPr>
        <w:t>e</w:t>
      </w:r>
      <w:r w:rsidR="003E2B7B" w:rsidRPr="00674C99">
        <w:rPr>
          <w:rFonts w:ascii="Arial" w:eastAsia="Arial" w:hAnsi="Arial" w:cs="Arial"/>
          <w:sz w:val="22"/>
          <w:szCs w:val="22"/>
        </w:rPr>
        <w:t>r</w:t>
      </w:r>
      <w:r w:rsidR="003E2B7B" w:rsidRPr="00674C99">
        <w:rPr>
          <w:rFonts w:ascii="Arial" w:eastAsia="Arial" w:hAnsi="Arial" w:cs="Arial"/>
          <w:spacing w:val="2"/>
          <w:sz w:val="22"/>
          <w:szCs w:val="22"/>
        </w:rPr>
        <w:t xml:space="preserve"> </w:t>
      </w:r>
      <w:r w:rsidR="003E2B7B" w:rsidRPr="00674C99">
        <w:rPr>
          <w:rFonts w:ascii="Arial" w:eastAsia="Arial" w:hAnsi="Arial" w:cs="Arial"/>
          <w:spacing w:val="-3"/>
          <w:sz w:val="22"/>
          <w:szCs w:val="22"/>
        </w:rPr>
        <w:t>a</w:t>
      </w:r>
      <w:r w:rsidR="003E2B7B" w:rsidRPr="00674C99">
        <w:rPr>
          <w:rFonts w:ascii="Arial" w:eastAsia="Arial" w:hAnsi="Arial" w:cs="Arial"/>
          <w:sz w:val="22"/>
          <w:szCs w:val="22"/>
        </w:rPr>
        <w:t>ca</w:t>
      </w:r>
      <w:r w:rsidR="003E2B7B" w:rsidRPr="00674C99">
        <w:rPr>
          <w:rFonts w:ascii="Arial" w:eastAsia="Arial" w:hAnsi="Arial" w:cs="Arial"/>
          <w:spacing w:val="-1"/>
          <w:sz w:val="22"/>
          <w:szCs w:val="22"/>
        </w:rPr>
        <w:t>d</w:t>
      </w:r>
      <w:r w:rsidR="003E2B7B" w:rsidRPr="00674C99">
        <w:rPr>
          <w:rFonts w:ascii="Arial" w:eastAsia="Arial" w:hAnsi="Arial" w:cs="Arial"/>
          <w:spacing w:val="-3"/>
          <w:sz w:val="22"/>
          <w:szCs w:val="22"/>
        </w:rPr>
        <w:t>e</w:t>
      </w:r>
      <w:r w:rsidR="003E2B7B" w:rsidRPr="00674C99">
        <w:rPr>
          <w:rFonts w:ascii="Arial" w:eastAsia="Arial" w:hAnsi="Arial" w:cs="Arial"/>
          <w:spacing w:val="1"/>
          <w:sz w:val="22"/>
          <w:szCs w:val="22"/>
        </w:rPr>
        <w:t>m</w:t>
      </w:r>
      <w:r w:rsidR="003E2B7B" w:rsidRPr="00674C99">
        <w:rPr>
          <w:rFonts w:ascii="Arial" w:eastAsia="Arial" w:hAnsi="Arial" w:cs="Arial"/>
          <w:spacing w:val="-1"/>
          <w:sz w:val="22"/>
          <w:szCs w:val="22"/>
        </w:rPr>
        <w:t>i</w:t>
      </w:r>
      <w:r w:rsidR="003E2B7B" w:rsidRPr="00674C99">
        <w:rPr>
          <w:rFonts w:ascii="Arial" w:eastAsia="Arial" w:hAnsi="Arial" w:cs="Arial"/>
          <w:sz w:val="22"/>
          <w:szCs w:val="22"/>
        </w:rPr>
        <w:t>c</w:t>
      </w:r>
      <w:r w:rsidR="003E2B7B" w:rsidRPr="00674C99">
        <w:rPr>
          <w:rFonts w:ascii="Arial" w:eastAsia="Arial" w:hAnsi="Arial" w:cs="Arial"/>
          <w:spacing w:val="1"/>
          <w:sz w:val="22"/>
          <w:szCs w:val="22"/>
        </w:rPr>
        <w:t xml:space="preserve"> </w:t>
      </w:r>
      <w:r w:rsidR="003E2B7B" w:rsidRPr="00674C99">
        <w:rPr>
          <w:rFonts w:ascii="Arial" w:eastAsia="Arial" w:hAnsi="Arial" w:cs="Arial"/>
          <w:sz w:val="22"/>
          <w:szCs w:val="22"/>
        </w:rPr>
        <w:t>d</w:t>
      </w:r>
      <w:r w:rsidR="003E2B7B" w:rsidRPr="00674C99">
        <w:rPr>
          <w:rFonts w:ascii="Arial" w:eastAsia="Arial" w:hAnsi="Arial" w:cs="Arial"/>
          <w:spacing w:val="-3"/>
          <w:sz w:val="22"/>
          <w:szCs w:val="22"/>
        </w:rPr>
        <w:t>u</w:t>
      </w:r>
      <w:r w:rsidR="003E2B7B" w:rsidRPr="00674C99">
        <w:rPr>
          <w:rFonts w:ascii="Arial" w:eastAsia="Arial" w:hAnsi="Arial" w:cs="Arial"/>
          <w:spacing w:val="1"/>
          <w:sz w:val="22"/>
          <w:szCs w:val="22"/>
        </w:rPr>
        <w:t>t</w:t>
      </w:r>
      <w:r w:rsidR="003E2B7B" w:rsidRPr="00674C99">
        <w:rPr>
          <w:rFonts w:ascii="Arial" w:eastAsia="Arial" w:hAnsi="Arial" w:cs="Arial"/>
          <w:spacing w:val="-1"/>
          <w:sz w:val="22"/>
          <w:szCs w:val="22"/>
        </w:rPr>
        <w:t>i</w:t>
      </w:r>
      <w:r w:rsidR="003E2B7B" w:rsidRPr="00674C99">
        <w:rPr>
          <w:rFonts w:ascii="Arial" w:eastAsia="Arial" w:hAnsi="Arial" w:cs="Arial"/>
          <w:sz w:val="22"/>
          <w:szCs w:val="22"/>
        </w:rPr>
        <w:t>es up</w:t>
      </w:r>
      <w:r w:rsidR="003E2B7B" w:rsidRPr="00674C99">
        <w:rPr>
          <w:rFonts w:ascii="Arial" w:eastAsia="Arial" w:hAnsi="Arial" w:cs="Arial"/>
          <w:spacing w:val="-1"/>
          <w:sz w:val="22"/>
          <w:szCs w:val="22"/>
        </w:rPr>
        <w:t xml:space="preserve"> </w:t>
      </w:r>
      <w:r w:rsidR="003E2B7B" w:rsidRPr="00674C99">
        <w:rPr>
          <w:rFonts w:ascii="Arial" w:eastAsia="Arial" w:hAnsi="Arial" w:cs="Arial"/>
          <w:spacing w:val="1"/>
          <w:sz w:val="22"/>
          <w:szCs w:val="22"/>
        </w:rPr>
        <w:t>t</w:t>
      </w:r>
      <w:r w:rsidR="003E2B7B" w:rsidRPr="00674C99">
        <w:rPr>
          <w:rFonts w:ascii="Arial" w:eastAsia="Arial" w:hAnsi="Arial" w:cs="Arial"/>
          <w:sz w:val="22"/>
          <w:szCs w:val="22"/>
        </w:rPr>
        <w:t>o</w:t>
      </w:r>
      <w:r w:rsidRPr="00674C99">
        <w:rPr>
          <w:rFonts w:ascii="Arial" w:eastAsia="Arial" w:hAnsi="Arial" w:cs="Arial"/>
          <w:sz w:val="22"/>
          <w:szCs w:val="22"/>
        </w:rPr>
        <w:t xml:space="preserve"> </w:t>
      </w:r>
      <w:r w:rsidR="00892A0C">
        <w:rPr>
          <w:rFonts w:ascii="Arial" w:eastAsia="Arial" w:hAnsi="Arial" w:cs="Arial"/>
          <w:sz w:val="22"/>
          <w:szCs w:val="22"/>
        </w:rPr>
        <w:t xml:space="preserve">approximately </w:t>
      </w:r>
      <w:r w:rsidR="003E2B7B" w:rsidRPr="00674C99">
        <w:rPr>
          <w:rFonts w:ascii="Arial" w:eastAsia="Arial" w:hAnsi="Arial" w:cs="Arial"/>
          <w:sz w:val="22"/>
          <w:szCs w:val="22"/>
        </w:rPr>
        <w:t>£</w:t>
      </w:r>
      <w:r w:rsidR="003E2B7B" w:rsidRPr="00674C99">
        <w:rPr>
          <w:rFonts w:ascii="Arial" w:eastAsia="Arial" w:hAnsi="Arial" w:cs="Arial"/>
          <w:spacing w:val="-1"/>
          <w:sz w:val="22"/>
          <w:szCs w:val="22"/>
        </w:rPr>
        <w:t>3</w:t>
      </w:r>
      <w:r w:rsidR="003E2B7B" w:rsidRPr="00674C99">
        <w:rPr>
          <w:rFonts w:ascii="Arial" w:eastAsia="Arial" w:hAnsi="Arial" w:cs="Arial"/>
          <w:spacing w:val="1"/>
          <w:sz w:val="22"/>
          <w:szCs w:val="22"/>
        </w:rPr>
        <w:t>,</w:t>
      </w:r>
      <w:r w:rsidR="003E2B7B" w:rsidRPr="00674C99">
        <w:rPr>
          <w:rFonts w:ascii="Arial" w:eastAsia="Arial" w:hAnsi="Arial" w:cs="Arial"/>
          <w:sz w:val="22"/>
          <w:szCs w:val="22"/>
        </w:rPr>
        <w:t>5</w:t>
      </w:r>
      <w:r w:rsidR="003E2B7B" w:rsidRPr="00674C99">
        <w:rPr>
          <w:rFonts w:ascii="Arial" w:eastAsia="Arial" w:hAnsi="Arial" w:cs="Arial"/>
          <w:spacing w:val="-1"/>
          <w:sz w:val="22"/>
          <w:szCs w:val="22"/>
        </w:rPr>
        <w:t>0</w:t>
      </w:r>
      <w:r w:rsidR="003E2B7B" w:rsidRPr="00674C99">
        <w:rPr>
          <w:rFonts w:ascii="Arial" w:eastAsia="Arial" w:hAnsi="Arial" w:cs="Arial"/>
          <w:sz w:val="22"/>
          <w:szCs w:val="22"/>
        </w:rPr>
        <w:t>0</w:t>
      </w:r>
      <w:r w:rsidR="003E2B7B" w:rsidRPr="00674C99">
        <w:rPr>
          <w:rFonts w:ascii="Arial" w:eastAsia="Arial" w:hAnsi="Arial" w:cs="Arial"/>
          <w:spacing w:val="1"/>
          <w:sz w:val="22"/>
          <w:szCs w:val="22"/>
        </w:rPr>
        <w:t xml:space="preserve"> </w:t>
      </w:r>
      <w:r w:rsidR="003E2B7B" w:rsidRPr="00674C99">
        <w:rPr>
          <w:rFonts w:ascii="Arial" w:eastAsia="Arial" w:hAnsi="Arial" w:cs="Arial"/>
          <w:sz w:val="22"/>
          <w:szCs w:val="22"/>
        </w:rPr>
        <w:t>p</w:t>
      </w:r>
      <w:r w:rsidR="003E2B7B" w:rsidRPr="00674C99">
        <w:rPr>
          <w:rFonts w:ascii="Arial" w:eastAsia="Arial" w:hAnsi="Arial" w:cs="Arial"/>
          <w:spacing w:val="-3"/>
          <w:sz w:val="22"/>
          <w:szCs w:val="22"/>
        </w:rPr>
        <w:t>e</w:t>
      </w:r>
      <w:r w:rsidR="003E2B7B" w:rsidRPr="00674C99">
        <w:rPr>
          <w:rFonts w:ascii="Arial" w:eastAsia="Arial" w:hAnsi="Arial" w:cs="Arial"/>
          <w:sz w:val="22"/>
          <w:szCs w:val="22"/>
        </w:rPr>
        <w:t>r</w:t>
      </w:r>
      <w:r w:rsidR="003E2B7B" w:rsidRPr="00674C99">
        <w:rPr>
          <w:rFonts w:ascii="Arial" w:eastAsia="Arial" w:hAnsi="Arial" w:cs="Arial"/>
          <w:spacing w:val="2"/>
          <w:sz w:val="22"/>
          <w:szCs w:val="22"/>
        </w:rPr>
        <w:t xml:space="preserve"> </w:t>
      </w:r>
      <w:r w:rsidR="003E2B7B" w:rsidRPr="00674C99">
        <w:rPr>
          <w:rFonts w:ascii="Arial" w:eastAsia="Arial" w:hAnsi="Arial" w:cs="Arial"/>
          <w:spacing w:val="-2"/>
          <w:sz w:val="22"/>
          <w:szCs w:val="22"/>
        </w:rPr>
        <w:t>y</w:t>
      </w:r>
      <w:r w:rsidR="003E2B7B" w:rsidRPr="00674C99">
        <w:rPr>
          <w:rFonts w:ascii="Arial" w:eastAsia="Arial" w:hAnsi="Arial" w:cs="Arial"/>
          <w:sz w:val="22"/>
          <w:szCs w:val="22"/>
        </w:rPr>
        <w:t>e</w:t>
      </w:r>
      <w:r w:rsidR="003E2B7B" w:rsidRPr="00674C99">
        <w:rPr>
          <w:rFonts w:ascii="Arial" w:eastAsia="Arial" w:hAnsi="Arial" w:cs="Arial"/>
          <w:spacing w:val="-1"/>
          <w:sz w:val="22"/>
          <w:szCs w:val="22"/>
        </w:rPr>
        <w:t>a</w:t>
      </w:r>
      <w:r w:rsidR="003E2B7B" w:rsidRPr="00674C99">
        <w:rPr>
          <w:rFonts w:ascii="Arial" w:eastAsia="Arial" w:hAnsi="Arial" w:cs="Arial"/>
          <w:sz w:val="22"/>
          <w:szCs w:val="22"/>
        </w:rPr>
        <w:t xml:space="preserve">r </w:t>
      </w:r>
      <w:r w:rsidR="003E2B7B" w:rsidRPr="00674C99">
        <w:rPr>
          <w:rFonts w:ascii="Arial" w:eastAsia="Arial" w:hAnsi="Arial" w:cs="Arial"/>
          <w:spacing w:val="1"/>
          <w:sz w:val="22"/>
          <w:szCs w:val="22"/>
        </w:rPr>
        <w:t>(</w:t>
      </w:r>
      <w:r w:rsidR="003E2B7B" w:rsidRPr="00674C99">
        <w:rPr>
          <w:rFonts w:ascii="Arial" w:eastAsia="Arial" w:hAnsi="Arial" w:cs="Arial"/>
          <w:sz w:val="22"/>
          <w:szCs w:val="22"/>
        </w:rPr>
        <w:t>see</w:t>
      </w:r>
      <w:r w:rsidR="003E2B7B" w:rsidRPr="00674C99">
        <w:rPr>
          <w:rFonts w:ascii="Arial" w:eastAsia="Arial" w:hAnsi="Arial" w:cs="Arial"/>
          <w:spacing w:val="-2"/>
          <w:sz w:val="22"/>
          <w:szCs w:val="22"/>
        </w:rPr>
        <w:t xml:space="preserve"> </w:t>
      </w:r>
      <w:r w:rsidR="003E2B7B" w:rsidRPr="00674C99">
        <w:rPr>
          <w:rFonts w:ascii="Arial" w:eastAsia="Arial" w:hAnsi="Arial" w:cs="Arial"/>
          <w:sz w:val="22"/>
          <w:szCs w:val="22"/>
        </w:rPr>
        <w:t>b</w:t>
      </w:r>
      <w:r w:rsidR="003E2B7B" w:rsidRPr="00674C99">
        <w:rPr>
          <w:rFonts w:ascii="Arial" w:eastAsia="Arial" w:hAnsi="Arial" w:cs="Arial"/>
          <w:spacing w:val="-1"/>
          <w:sz w:val="22"/>
          <w:szCs w:val="22"/>
        </w:rPr>
        <w:t>el</w:t>
      </w:r>
      <w:r w:rsidR="003E2B7B" w:rsidRPr="00674C99">
        <w:rPr>
          <w:rFonts w:ascii="Arial" w:eastAsia="Arial" w:hAnsi="Arial" w:cs="Arial"/>
          <w:sz w:val="22"/>
          <w:szCs w:val="22"/>
        </w:rPr>
        <w:t>ow</w:t>
      </w:r>
      <w:r w:rsidR="003E2B7B" w:rsidRPr="00674C99">
        <w:rPr>
          <w:rFonts w:ascii="Arial" w:eastAsia="Arial" w:hAnsi="Arial" w:cs="Arial"/>
          <w:spacing w:val="-2"/>
          <w:sz w:val="22"/>
          <w:szCs w:val="22"/>
        </w:rPr>
        <w:t xml:space="preserve"> </w:t>
      </w:r>
      <w:r w:rsidR="003E2B7B" w:rsidRPr="00674C99">
        <w:rPr>
          <w:rFonts w:ascii="Arial" w:eastAsia="Arial" w:hAnsi="Arial" w:cs="Arial"/>
          <w:spacing w:val="3"/>
          <w:sz w:val="22"/>
          <w:szCs w:val="22"/>
        </w:rPr>
        <w:t>f</w:t>
      </w:r>
      <w:r w:rsidR="003E2B7B" w:rsidRPr="00674C99">
        <w:rPr>
          <w:rFonts w:ascii="Arial" w:eastAsia="Arial" w:hAnsi="Arial" w:cs="Arial"/>
          <w:sz w:val="22"/>
          <w:szCs w:val="22"/>
        </w:rPr>
        <w:t>or</w:t>
      </w:r>
      <w:r w:rsidR="003E2B7B" w:rsidRPr="00674C99">
        <w:rPr>
          <w:rFonts w:ascii="Arial" w:eastAsia="Arial" w:hAnsi="Arial" w:cs="Arial"/>
          <w:spacing w:val="-1"/>
          <w:sz w:val="22"/>
          <w:szCs w:val="22"/>
        </w:rPr>
        <w:t xml:space="preserve"> </w:t>
      </w:r>
      <w:r w:rsidR="003E2B7B" w:rsidRPr="00674C99">
        <w:rPr>
          <w:rFonts w:ascii="Arial" w:eastAsia="Arial" w:hAnsi="Arial" w:cs="Arial"/>
          <w:sz w:val="22"/>
          <w:szCs w:val="22"/>
        </w:rPr>
        <w:t>d</w:t>
      </w:r>
      <w:r w:rsidR="003E2B7B" w:rsidRPr="00674C99">
        <w:rPr>
          <w:rFonts w:ascii="Arial" w:eastAsia="Arial" w:hAnsi="Arial" w:cs="Arial"/>
          <w:spacing w:val="-1"/>
          <w:sz w:val="22"/>
          <w:szCs w:val="22"/>
        </w:rPr>
        <w:t>e</w:t>
      </w:r>
      <w:r w:rsidR="003E2B7B" w:rsidRPr="00674C99">
        <w:rPr>
          <w:rFonts w:ascii="Arial" w:eastAsia="Arial" w:hAnsi="Arial" w:cs="Arial"/>
          <w:spacing w:val="1"/>
          <w:sz w:val="22"/>
          <w:szCs w:val="22"/>
        </w:rPr>
        <w:t>t</w:t>
      </w:r>
      <w:r w:rsidR="003E2B7B" w:rsidRPr="00674C99">
        <w:rPr>
          <w:rFonts w:ascii="Arial" w:eastAsia="Arial" w:hAnsi="Arial" w:cs="Arial"/>
          <w:sz w:val="22"/>
          <w:szCs w:val="22"/>
        </w:rPr>
        <w:t>a</w:t>
      </w:r>
      <w:r w:rsidR="003E2B7B" w:rsidRPr="00674C99">
        <w:rPr>
          <w:rFonts w:ascii="Arial" w:eastAsia="Arial" w:hAnsi="Arial" w:cs="Arial"/>
          <w:spacing w:val="-1"/>
          <w:sz w:val="22"/>
          <w:szCs w:val="22"/>
        </w:rPr>
        <w:t>il</w:t>
      </w:r>
      <w:r w:rsidR="003E2B7B" w:rsidRPr="00674C99">
        <w:rPr>
          <w:rFonts w:ascii="Arial" w:eastAsia="Arial" w:hAnsi="Arial" w:cs="Arial"/>
          <w:sz w:val="22"/>
          <w:szCs w:val="22"/>
        </w:rPr>
        <w:t>s</w:t>
      </w:r>
      <w:r w:rsidR="003E2B7B" w:rsidRPr="00674C99">
        <w:rPr>
          <w:rFonts w:ascii="Arial" w:eastAsia="Arial" w:hAnsi="Arial" w:cs="Arial"/>
          <w:spacing w:val="1"/>
          <w:sz w:val="22"/>
          <w:szCs w:val="22"/>
        </w:rPr>
        <w:t>)</w:t>
      </w:r>
      <w:r w:rsidR="003E2B7B" w:rsidRPr="00674C99">
        <w:rPr>
          <w:rFonts w:ascii="Arial" w:eastAsia="Arial" w:hAnsi="Arial" w:cs="Arial"/>
          <w:sz w:val="22"/>
          <w:szCs w:val="22"/>
        </w:rPr>
        <w:t>.</w:t>
      </w:r>
      <w:r w:rsidR="003E2B7B" w:rsidRPr="00674C99">
        <w:rPr>
          <w:rFonts w:ascii="Arial" w:eastAsia="Arial" w:hAnsi="Arial" w:cs="Arial"/>
          <w:spacing w:val="2"/>
          <w:sz w:val="22"/>
          <w:szCs w:val="22"/>
        </w:rPr>
        <w:t xml:space="preserve"> </w:t>
      </w:r>
      <w:r w:rsidR="003E2B7B" w:rsidRPr="00674C99">
        <w:rPr>
          <w:rFonts w:ascii="Arial" w:eastAsia="Arial" w:hAnsi="Arial" w:cs="Arial"/>
          <w:spacing w:val="-1"/>
          <w:sz w:val="22"/>
          <w:szCs w:val="22"/>
        </w:rPr>
        <w:t>Pl</w:t>
      </w:r>
      <w:r w:rsidR="003E2B7B" w:rsidRPr="00674C99">
        <w:rPr>
          <w:rFonts w:ascii="Arial" w:eastAsia="Arial" w:hAnsi="Arial" w:cs="Arial"/>
          <w:sz w:val="22"/>
          <w:szCs w:val="22"/>
        </w:rPr>
        <w:t>e</w:t>
      </w:r>
      <w:r w:rsidR="003E2B7B" w:rsidRPr="00674C99">
        <w:rPr>
          <w:rFonts w:ascii="Arial" w:eastAsia="Arial" w:hAnsi="Arial" w:cs="Arial"/>
          <w:spacing w:val="-1"/>
          <w:sz w:val="22"/>
          <w:szCs w:val="22"/>
        </w:rPr>
        <w:t>a</w:t>
      </w:r>
      <w:r w:rsidR="003E2B7B" w:rsidRPr="00674C99">
        <w:rPr>
          <w:rFonts w:ascii="Arial" w:eastAsia="Arial" w:hAnsi="Arial" w:cs="Arial"/>
          <w:sz w:val="22"/>
          <w:szCs w:val="22"/>
        </w:rPr>
        <w:t>se</w:t>
      </w:r>
      <w:r w:rsidR="003E2B7B" w:rsidRPr="00674C99">
        <w:rPr>
          <w:rFonts w:ascii="Arial" w:eastAsia="Arial" w:hAnsi="Arial" w:cs="Arial"/>
          <w:spacing w:val="-2"/>
          <w:sz w:val="22"/>
          <w:szCs w:val="22"/>
        </w:rPr>
        <w:t xml:space="preserve"> </w:t>
      </w:r>
      <w:r w:rsidR="003E2B7B" w:rsidRPr="00674C99">
        <w:rPr>
          <w:rFonts w:ascii="Arial" w:eastAsia="Arial" w:hAnsi="Arial" w:cs="Arial"/>
          <w:spacing w:val="-3"/>
          <w:sz w:val="22"/>
          <w:szCs w:val="22"/>
        </w:rPr>
        <w:t>n</w:t>
      </w:r>
      <w:r w:rsidR="003E2B7B" w:rsidRPr="00674C99">
        <w:rPr>
          <w:rFonts w:ascii="Arial" w:eastAsia="Arial" w:hAnsi="Arial" w:cs="Arial"/>
          <w:sz w:val="22"/>
          <w:szCs w:val="22"/>
        </w:rPr>
        <w:t>ote</w:t>
      </w:r>
      <w:r w:rsidR="003E2B7B" w:rsidRPr="00674C99">
        <w:rPr>
          <w:rFonts w:ascii="Arial" w:eastAsia="Arial" w:hAnsi="Arial" w:cs="Arial"/>
          <w:spacing w:val="-1"/>
          <w:sz w:val="22"/>
          <w:szCs w:val="22"/>
        </w:rPr>
        <w:t xml:space="preserve"> </w:t>
      </w:r>
      <w:r w:rsidR="003E2B7B" w:rsidRPr="00674C99">
        <w:rPr>
          <w:rFonts w:ascii="Arial" w:eastAsia="Arial" w:hAnsi="Arial" w:cs="Arial"/>
          <w:spacing w:val="1"/>
          <w:sz w:val="22"/>
          <w:szCs w:val="22"/>
        </w:rPr>
        <w:t>t</w:t>
      </w:r>
      <w:r w:rsidR="003E2B7B" w:rsidRPr="00674C99">
        <w:rPr>
          <w:rFonts w:ascii="Arial" w:eastAsia="Arial" w:hAnsi="Arial" w:cs="Arial"/>
          <w:sz w:val="22"/>
          <w:szCs w:val="22"/>
        </w:rPr>
        <w:t>h</w:t>
      </w:r>
      <w:r w:rsidR="003E2B7B" w:rsidRPr="00674C99">
        <w:rPr>
          <w:rFonts w:ascii="Arial" w:eastAsia="Arial" w:hAnsi="Arial" w:cs="Arial"/>
          <w:spacing w:val="-1"/>
          <w:sz w:val="22"/>
          <w:szCs w:val="22"/>
        </w:rPr>
        <w:t>a</w:t>
      </w:r>
      <w:r w:rsidR="003E2B7B" w:rsidRPr="00674C99">
        <w:rPr>
          <w:rFonts w:ascii="Arial" w:eastAsia="Arial" w:hAnsi="Arial" w:cs="Arial"/>
          <w:sz w:val="22"/>
          <w:szCs w:val="22"/>
        </w:rPr>
        <w:t xml:space="preserve">t </w:t>
      </w:r>
      <w:r w:rsidR="003E2B7B" w:rsidRPr="00674C99">
        <w:rPr>
          <w:rFonts w:ascii="Arial" w:eastAsia="Arial" w:hAnsi="Arial" w:cs="Arial"/>
          <w:spacing w:val="1"/>
          <w:sz w:val="22"/>
          <w:szCs w:val="22"/>
        </w:rPr>
        <w:t>t</w:t>
      </w:r>
      <w:r w:rsidR="003E2B7B" w:rsidRPr="00674C99">
        <w:rPr>
          <w:rFonts w:ascii="Arial" w:eastAsia="Arial" w:hAnsi="Arial" w:cs="Arial"/>
          <w:sz w:val="22"/>
          <w:szCs w:val="22"/>
        </w:rPr>
        <w:t>he</w:t>
      </w:r>
      <w:r w:rsidR="003E2B7B" w:rsidRPr="00674C99">
        <w:rPr>
          <w:rFonts w:ascii="Arial" w:eastAsia="Arial" w:hAnsi="Arial" w:cs="Arial"/>
          <w:spacing w:val="-2"/>
          <w:sz w:val="22"/>
          <w:szCs w:val="22"/>
        </w:rPr>
        <w:t xml:space="preserve"> </w:t>
      </w:r>
      <w:r w:rsidR="003E2B7B" w:rsidRPr="00674C99">
        <w:rPr>
          <w:rFonts w:ascii="Arial" w:eastAsia="Arial" w:hAnsi="Arial" w:cs="Arial"/>
          <w:spacing w:val="1"/>
          <w:sz w:val="22"/>
          <w:szCs w:val="22"/>
        </w:rPr>
        <w:t>t</w:t>
      </w:r>
      <w:r w:rsidR="003E2B7B" w:rsidRPr="00674C99">
        <w:rPr>
          <w:rFonts w:ascii="Arial" w:eastAsia="Arial" w:hAnsi="Arial" w:cs="Arial"/>
          <w:sz w:val="22"/>
          <w:szCs w:val="22"/>
        </w:rPr>
        <w:t>e</w:t>
      </w:r>
      <w:r w:rsidR="003E2B7B" w:rsidRPr="00674C99">
        <w:rPr>
          <w:rFonts w:ascii="Arial" w:eastAsia="Arial" w:hAnsi="Arial" w:cs="Arial"/>
          <w:spacing w:val="-3"/>
          <w:sz w:val="22"/>
          <w:szCs w:val="22"/>
        </w:rPr>
        <w:t>a</w:t>
      </w:r>
      <w:r w:rsidR="003E2B7B" w:rsidRPr="00674C99">
        <w:rPr>
          <w:rFonts w:ascii="Arial" w:eastAsia="Arial" w:hAnsi="Arial" w:cs="Arial"/>
          <w:sz w:val="22"/>
          <w:szCs w:val="22"/>
        </w:rPr>
        <w:t>ch</w:t>
      </w:r>
      <w:r w:rsidR="003E2B7B" w:rsidRPr="00674C99">
        <w:rPr>
          <w:rFonts w:ascii="Arial" w:eastAsia="Arial" w:hAnsi="Arial" w:cs="Arial"/>
          <w:spacing w:val="-1"/>
          <w:sz w:val="22"/>
          <w:szCs w:val="22"/>
        </w:rPr>
        <w:t>i</w:t>
      </w:r>
      <w:r w:rsidR="003E2B7B" w:rsidRPr="00674C99">
        <w:rPr>
          <w:rFonts w:ascii="Arial" w:eastAsia="Arial" w:hAnsi="Arial" w:cs="Arial"/>
          <w:sz w:val="22"/>
          <w:szCs w:val="22"/>
        </w:rPr>
        <w:t>ng</w:t>
      </w:r>
      <w:r w:rsidR="003E2B7B" w:rsidRPr="00674C99">
        <w:rPr>
          <w:rFonts w:ascii="Arial" w:eastAsia="Arial" w:hAnsi="Arial" w:cs="Arial"/>
          <w:spacing w:val="1"/>
          <w:sz w:val="22"/>
          <w:szCs w:val="22"/>
        </w:rPr>
        <w:t xml:space="preserve"> </w:t>
      </w:r>
      <w:r w:rsidR="003E2B7B" w:rsidRPr="00674C99">
        <w:rPr>
          <w:rFonts w:ascii="Arial" w:eastAsia="Arial" w:hAnsi="Arial" w:cs="Arial"/>
          <w:spacing w:val="-3"/>
          <w:sz w:val="22"/>
          <w:szCs w:val="22"/>
        </w:rPr>
        <w:t>w</w:t>
      </w:r>
      <w:r w:rsidR="003E2B7B" w:rsidRPr="00674C99">
        <w:rPr>
          <w:rFonts w:ascii="Arial" w:eastAsia="Arial" w:hAnsi="Arial" w:cs="Arial"/>
          <w:sz w:val="22"/>
          <w:szCs w:val="22"/>
        </w:rPr>
        <w:t>ork</w:t>
      </w:r>
      <w:r w:rsidR="003E2B7B" w:rsidRPr="00674C99">
        <w:rPr>
          <w:rFonts w:ascii="Arial" w:eastAsia="Arial" w:hAnsi="Arial" w:cs="Arial"/>
          <w:spacing w:val="2"/>
          <w:sz w:val="22"/>
          <w:szCs w:val="22"/>
        </w:rPr>
        <w:t xml:space="preserve"> </w:t>
      </w:r>
      <w:r w:rsidR="003E2B7B" w:rsidRPr="00674C99">
        <w:rPr>
          <w:rFonts w:ascii="Arial" w:eastAsia="Arial" w:hAnsi="Arial" w:cs="Arial"/>
          <w:sz w:val="22"/>
          <w:szCs w:val="22"/>
        </w:rPr>
        <w:t>p</w:t>
      </w:r>
      <w:r w:rsidR="003E2B7B" w:rsidRPr="00674C99">
        <w:rPr>
          <w:rFonts w:ascii="Arial" w:eastAsia="Arial" w:hAnsi="Arial" w:cs="Arial"/>
          <w:spacing w:val="-1"/>
          <w:sz w:val="22"/>
          <w:szCs w:val="22"/>
        </w:rPr>
        <w:t>a</w:t>
      </w:r>
      <w:r w:rsidR="003E2B7B" w:rsidRPr="00674C99">
        <w:rPr>
          <w:rFonts w:ascii="Arial" w:eastAsia="Arial" w:hAnsi="Arial" w:cs="Arial"/>
          <w:spacing w:val="-2"/>
          <w:sz w:val="22"/>
          <w:szCs w:val="22"/>
        </w:rPr>
        <w:t>y</w:t>
      </w:r>
      <w:r w:rsidR="003E2B7B" w:rsidRPr="00674C99">
        <w:rPr>
          <w:rFonts w:ascii="Arial" w:eastAsia="Arial" w:hAnsi="Arial" w:cs="Arial"/>
          <w:spacing w:val="1"/>
          <w:sz w:val="22"/>
          <w:szCs w:val="22"/>
        </w:rPr>
        <w:t>m</w:t>
      </w:r>
      <w:r w:rsidR="003E2B7B" w:rsidRPr="00674C99">
        <w:rPr>
          <w:rFonts w:ascii="Arial" w:eastAsia="Arial" w:hAnsi="Arial" w:cs="Arial"/>
          <w:sz w:val="22"/>
          <w:szCs w:val="22"/>
        </w:rPr>
        <w:t>e</w:t>
      </w:r>
      <w:r w:rsidR="003E2B7B" w:rsidRPr="00674C99">
        <w:rPr>
          <w:rFonts w:ascii="Arial" w:eastAsia="Arial" w:hAnsi="Arial" w:cs="Arial"/>
          <w:spacing w:val="-1"/>
          <w:sz w:val="22"/>
          <w:szCs w:val="22"/>
        </w:rPr>
        <w:t>n</w:t>
      </w:r>
      <w:r w:rsidR="003E2B7B" w:rsidRPr="00674C99">
        <w:rPr>
          <w:rFonts w:ascii="Arial" w:eastAsia="Arial" w:hAnsi="Arial" w:cs="Arial"/>
          <w:sz w:val="22"/>
          <w:szCs w:val="22"/>
        </w:rPr>
        <w:t xml:space="preserve">t </w:t>
      </w:r>
      <w:r w:rsidR="003E2B7B" w:rsidRPr="00674C99">
        <w:rPr>
          <w:rFonts w:ascii="Arial" w:eastAsia="Arial" w:hAnsi="Arial" w:cs="Arial"/>
          <w:spacing w:val="1"/>
          <w:sz w:val="22"/>
          <w:szCs w:val="22"/>
        </w:rPr>
        <w:t>m</w:t>
      </w:r>
      <w:r w:rsidR="003E2B7B" w:rsidRPr="00674C99">
        <w:rPr>
          <w:rFonts w:ascii="Arial" w:eastAsia="Arial" w:hAnsi="Arial" w:cs="Arial"/>
          <w:sz w:val="22"/>
          <w:szCs w:val="22"/>
        </w:rPr>
        <w:t>ay co</w:t>
      </w:r>
      <w:r w:rsidR="003E2B7B" w:rsidRPr="00674C99">
        <w:rPr>
          <w:rFonts w:ascii="Arial" w:eastAsia="Arial" w:hAnsi="Arial" w:cs="Arial"/>
          <w:spacing w:val="-1"/>
          <w:sz w:val="22"/>
          <w:szCs w:val="22"/>
        </w:rPr>
        <w:t>u</w:t>
      </w:r>
      <w:r w:rsidR="003E2B7B" w:rsidRPr="00674C99">
        <w:rPr>
          <w:rFonts w:ascii="Arial" w:eastAsia="Arial" w:hAnsi="Arial" w:cs="Arial"/>
          <w:sz w:val="22"/>
          <w:szCs w:val="22"/>
        </w:rPr>
        <w:t>nt</w:t>
      </w:r>
      <w:r w:rsidR="003E2B7B" w:rsidRPr="00674C99">
        <w:rPr>
          <w:rFonts w:ascii="Arial" w:eastAsia="Arial" w:hAnsi="Arial" w:cs="Arial"/>
          <w:spacing w:val="2"/>
          <w:sz w:val="22"/>
          <w:szCs w:val="22"/>
        </w:rPr>
        <w:t xml:space="preserve"> </w:t>
      </w:r>
      <w:r w:rsidR="003E2B7B" w:rsidRPr="00674C99">
        <w:rPr>
          <w:rFonts w:ascii="Arial" w:eastAsia="Arial" w:hAnsi="Arial" w:cs="Arial"/>
          <w:sz w:val="22"/>
          <w:szCs w:val="22"/>
        </w:rPr>
        <w:t>as</w:t>
      </w:r>
      <w:r w:rsidR="003E2B7B" w:rsidRPr="00674C99">
        <w:rPr>
          <w:rFonts w:ascii="Arial" w:eastAsia="Arial" w:hAnsi="Arial" w:cs="Arial"/>
          <w:spacing w:val="-4"/>
          <w:sz w:val="22"/>
          <w:szCs w:val="22"/>
        </w:rPr>
        <w:t xml:space="preserve"> </w:t>
      </w:r>
      <w:r w:rsidR="003E2B7B" w:rsidRPr="00674C99">
        <w:rPr>
          <w:rFonts w:ascii="Arial" w:eastAsia="Arial" w:hAnsi="Arial" w:cs="Arial"/>
          <w:spacing w:val="1"/>
          <w:sz w:val="22"/>
          <w:szCs w:val="22"/>
        </w:rPr>
        <w:t>t</w:t>
      </w:r>
      <w:r w:rsidR="003E2B7B" w:rsidRPr="00674C99">
        <w:rPr>
          <w:rFonts w:ascii="Arial" w:eastAsia="Arial" w:hAnsi="Arial" w:cs="Arial"/>
          <w:sz w:val="22"/>
          <w:szCs w:val="22"/>
        </w:rPr>
        <w:t>a</w:t>
      </w:r>
      <w:r w:rsidR="003E2B7B" w:rsidRPr="00674C99">
        <w:rPr>
          <w:rFonts w:ascii="Arial" w:eastAsia="Arial" w:hAnsi="Arial" w:cs="Arial"/>
          <w:spacing w:val="-3"/>
          <w:sz w:val="22"/>
          <w:szCs w:val="22"/>
        </w:rPr>
        <w:t>x</w:t>
      </w:r>
      <w:r w:rsidR="003E2B7B" w:rsidRPr="00674C99">
        <w:rPr>
          <w:rFonts w:ascii="Arial" w:eastAsia="Arial" w:hAnsi="Arial" w:cs="Arial"/>
          <w:sz w:val="22"/>
          <w:szCs w:val="22"/>
        </w:rPr>
        <w:t>a</w:t>
      </w:r>
      <w:r w:rsidR="003E2B7B" w:rsidRPr="00674C99">
        <w:rPr>
          <w:rFonts w:ascii="Arial" w:eastAsia="Arial" w:hAnsi="Arial" w:cs="Arial"/>
          <w:spacing w:val="-1"/>
          <w:sz w:val="22"/>
          <w:szCs w:val="22"/>
        </w:rPr>
        <w:t>bl</w:t>
      </w:r>
      <w:r w:rsidR="003E2B7B" w:rsidRPr="00674C99">
        <w:rPr>
          <w:rFonts w:ascii="Arial" w:eastAsia="Arial" w:hAnsi="Arial" w:cs="Arial"/>
          <w:sz w:val="22"/>
          <w:szCs w:val="22"/>
        </w:rPr>
        <w:t>e i</w:t>
      </w:r>
      <w:r w:rsidR="003E2B7B" w:rsidRPr="00674C99">
        <w:rPr>
          <w:rFonts w:ascii="Arial" w:eastAsia="Arial" w:hAnsi="Arial" w:cs="Arial"/>
          <w:spacing w:val="-1"/>
          <w:sz w:val="22"/>
          <w:szCs w:val="22"/>
        </w:rPr>
        <w:t>n</w:t>
      </w:r>
      <w:r w:rsidR="003E2B7B" w:rsidRPr="00674C99">
        <w:rPr>
          <w:rFonts w:ascii="Arial" w:eastAsia="Arial" w:hAnsi="Arial" w:cs="Arial"/>
          <w:sz w:val="22"/>
          <w:szCs w:val="22"/>
        </w:rPr>
        <w:t xml:space="preserve">come, </w:t>
      </w:r>
      <w:r w:rsidR="003E2B7B" w:rsidRPr="00674C99">
        <w:rPr>
          <w:rFonts w:ascii="Arial" w:eastAsia="Arial" w:hAnsi="Arial" w:cs="Arial"/>
          <w:spacing w:val="-3"/>
          <w:sz w:val="22"/>
          <w:szCs w:val="22"/>
        </w:rPr>
        <w:t>w</w:t>
      </w:r>
      <w:r w:rsidR="003E2B7B" w:rsidRPr="00674C99">
        <w:rPr>
          <w:rFonts w:ascii="Arial" w:eastAsia="Arial" w:hAnsi="Arial" w:cs="Arial"/>
          <w:sz w:val="22"/>
          <w:szCs w:val="22"/>
        </w:rPr>
        <w:t>h</w:t>
      </w:r>
      <w:r w:rsidR="003E2B7B" w:rsidRPr="00674C99">
        <w:rPr>
          <w:rFonts w:ascii="Arial" w:eastAsia="Arial" w:hAnsi="Arial" w:cs="Arial"/>
          <w:spacing w:val="-1"/>
          <w:sz w:val="22"/>
          <w:szCs w:val="22"/>
        </w:rPr>
        <w:t>e</w:t>
      </w:r>
      <w:r w:rsidR="003E2B7B" w:rsidRPr="00674C99">
        <w:rPr>
          <w:rFonts w:ascii="Arial" w:eastAsia="Arial" w:hAnsi="Arial" w:cs="Arial"/>
          <w:spacing w:val="1"/>
          <w:sz w:val="22"/>
          <w:szCs w:val="22"/>
        </w:rPr>
        <w:t>r</w:t>
      </w:r>
      <w:r w:rsidR="003E2B7B" w:rsidRPr="00674C99">
        <w:rPr>
          <w:rFonts w:ascii="Arial" w:eastAsia="Arial" w:hAnsi="Arial" w:cs="Arial"/>
          <w:sz w:val="22"/>
          <w:szCs w:val="22"/>
        </w:rPr>
        <w:t>e</w:t>
      </w:r>
      <w:r w:rsidR="003E2B7B" w:rsidRPr="00674C99">
        <w:rPr>
          <w:rFonts w:ascii="Arial" w:eastAsia="Arial" w:hAnsi="Arial" w:cs="Arial"/>
          <w:spacing w:val="-1"/>
          <w:sz w:val="22"/>
          <w:szCs w:val="22"/>
        </w:rPr>
        <w:t>a</w:t>
      </w:r>
      <w:r w:rsidR="003E2B7B" w:rsidRPr="00674C99">
        <w:rPr>
          <w:rFonts w:ascii="Arial" w:eastAsia="Arial" w:hAnsi="Arial" w:cs="Arial"/>
          <w:sz w:val="22"/>
          <w:szCs w:val="22"/>
        </w:rPr>
        <w:t>s</w:t>
      </w:r>
      <w:r w:rsidR="003E2B7B" w:rsidRPr="00674C99">
        <w:rPr>
          <w:rFonts w:ascii="Arial" w:eastAsia="Arial" w:hAnsi="Arial" w:cs="Arial"/>
          <w:spacing w:val="1"/>
          <w:sz w:val="22"/>
          <w:szCs w:val="22"/>
        </w:rPr>
        <w:t xml:space="preserve"> t</w:t>
      </w:r>
      <w:r w:rsidR="003E2B7B" w:rsidRPr="00674C99">
        <w:rPr>
          <w:rFonts w:ascii="Arial" w:eastAsia="Arial" w:hAnsi="Arial" w:cs="Arial"/>
          <w:sz w:val="22"/>
          <w:szCs w:val="22"/>
        </w:rPr>
        <w:t>he</w:t>
      </w:r>
      <w:r w:rsidR="003E2B7B" w:rsidRPr="00674C99">
        <w:rPr>
          <w:rFonts w:ascii="Arial" w:eastAsia="Arial" w:hAnsi="Arial" w:cs="Arial"/>
          <w:spacing w:val="-2"/>
          <w:sz w:val="22"/>
          <w:szCs w:val="22"/>
        </w:rPr>
        <w:t xml:space="preserve"> </w:t>
      </w:r>
      <w:r w:rsidR="003E2B7B" w:rsidRPr="00674C99">
        <w:rPr>
          <w:rFonts w:ascii="Arial" w:eastAsia="Arial" w:hAnsi="Arial" w:cs="Arial"/>
          <w:spacing w:val="1"/>
          <w:sz w:val="22"/>
          <w:szCs w:val="22"/>
        </w:rPr>
        <w:t>m</w:t>
      </w:r>
      <w:r w:rsidR="003E2B7B" w:rsidRPr="00674C99">
        <w:rPr>
          <w:rFonts w:ascii="Arial" w:eastAsia="Arial" w:hAnsi="Arial" w:cs="Arial"/>
          <w:sz w:val="22"/>
          <w:szCs w:val="22"/>
        </w:rPr>
        <w:t>a</w:t>
      </w:r>
      <w:r w:rsidR="003E2B7B" w:rsidRPr="00674C99">
        <w:rPr>
          <w:rFonts w:ascii="Arial" w:eastAsia="Arial" w:hAnsi="Arial" w:cs="Arial"/>
          <w:spacing w:val="-1"/>
          <w:sz w:val="22"/>
          <w:szCs w:val="22"/>
        </w:rPr>
        <w:t>i</w:t>
      </w:r>
      <w:r w:rsidR="003E2B7B" w:rsidRPr="00674C99">
        <w:rPr>
          <w:rFonts w:ascii="Arial" w:eastAsia="Arial" w:hAnsi="Arial" w:cs="Arial"/>
          <w:sz w:val="22"/>
          <w:szCs w:val="22"/>
        </w:rPr>
        <w:t>nt</w:t>
      </w:r>
      <w:r w:rsidR="003E2B7B" w:rsidRPr="00674C99">
        <w:rPr>
          <w:rFonts w:ascii="Arial" w:eastAsia="Arial" w:hAnsi="Arial" w:cs="Arial"/>
          <w:spacing w:val="-2"/>
          <w:sz w:val="22"/>
          <w:szCs w:val="22"/>
        </w:rPr>
        <w:t>e</w:t>
      </w:r>
      <w:r w:rsidR="003E2B7B" w:rsidRPr="00674C99">
        <w:rPr>
          <w:rFonts w:ascii="Arial" w:eastAsia="Arial" w:hAnsi="Arial" w:cs="Arial"/>
          <w:sz w:val="22"/>
          <w:szCs w:val="22"/>
        </w:rPr>
        <w:t>n</w:t>
      </w:r>
      <w:r w:rsidR="003E2B7B" w:rsidRPr="00674C99">
        <w:rPr>
          <w:rFonts w:ascii="Arial" w:eastAsia="Arial" w:hAnsi="Arial" w:cs="Arial"/>
          <w:spacing w:val="-1"/>
          <w:sz w:val="22"/>
          <w:szCs w:val="22"/>
        </w:rPr>
        <w:t>a</w:t>
      </w:r>
      <w:r w:rsidR="003E2B7B" w:rsidRPr="00674C99">
        <w:rPr>
          <w:rFonts w:ascii="Arial" w:eastAsia="Arial" w:hAnsi="Arial" w:cs="Arial"/>
          <w:spacing w:val="-3"/>
          <w:sz w:val="22"/>
          <w:szCs w:val="22"/>
        </w:rPr>
        <w:t>n</w:t>
      </w:r>
      <w:r w:rsidR="003E2B7B" w:rsidRPr="00674C99">
        <w:rPr>
          <w:rFonts w:ascii="Arial" w:eastAsia="Arial" w:hAnsi="Arial" w:cs="Arial"/>
          <w:sz w:val="22"/>
          <w:szCs w:val="22"/>
        </w:rPr>
        <w:t>ce pa</w:t>
      </w:r>
      <w:r w:rsidR="003E2B7B" w:rsidRPr="00674C99">
        <w:rPr>
          <w:rFonts w:ascii="Arial" w:eastAsia="Arial" w:hAnsi="Arial" w:cs="Arial"/>
          <w:spacing w:val="-2"/>
          <w:sz w:val="22"/>
          <w:szCs w:val="22"/>
        </w:rPr>
        <w:t>y</w:t>
      </w:r>
      <w:r w:rsidR="003E2B7B" w:rsidRPr="00674C99">
        <w:rPr>
          <w:rFonts w:ascii="Arial" w:eastAsia="Arial" w:hAnsi="Arial" w:cs="Arial"/>
          <w:spacing w:val="1"/>
          <w:sz w:val="22"/>
          <w:szCs w:val="22"/>
        </w:rPr>
        <w:t>m</w:t>
      </w:r>
      <w:r w:rsidR="003E2B7B" w:rsidRPr="00674C99">
        <w:rPr>
          <w:rFonts w:ascii="Arial" w:eastAsia="Arial" w:hAnsi="Arial" w:cs="Arial"/>
          <w:sz w:val="22"/>
          <w:szCs w:val="22"/>
        </w:rPr>
        <w:t>e</w:t>
      </w:r>
      <w:r w:rsidR="003E2B7B" w:rsidRPr="00674C99">
        <w:rPr>
          <w:rFonts w:ascii="Arial" w:eastAsia="Arial" w:hAnsi="Arial" w:cs="Arial"/>
          <w:spacing w:val="-1"/>
          <w:sz w:val="22"/>
          <w:szCs w:val="22"/>
        </w:rPr>
        <w:t>n</w:t>
      </w:r>
      <w:r w:rsidR="003E2B7B" w:rsidRPr="00674C99">
        <w:rPr>
          <w:rFonts w:ascii="Arial" w:eastAsia="Arial" w:hAnsi="Arial" w:cs="Arial"/>
          <w:sz w:val="22"/>
          <w:szCs w:val="22"/>
        </w:rPr>
        <w:t xml:space="preserve">t </w:t>
      </w:r>
      <w:r w:rsidR="003E2B7B" w:rsidRPr="00674C99">
        <w:rPr>
          <w:rFonts w:ascii="Arial" w:eastAsia="Arial" w:hAnsi="Arial" w:cs="Arial"/>
          <w:spacing w:val="-1"/>
          <w:sz w:val="22"/>
          <w:szCs w:val="22"/>
        </w:rPr>
        <w:t>i</w:t>
      </w:r>
      <w:r w:rsidR="003E2B7B" w:rsidRPr="00674C99">
        <w:rPr>
          <w:rFonts w:ascii="Arial" w:eastAsia="Arial" w:hAnsi="Arial" w:cs="Arial"/>
          <w:sz w:val="22"/>
          <w:szCs w:val="22"/>
        </w:rPr>
        <w:t>s</w:t>
      </w:r>
      <w:r w:rsidR="003E2B7B" w:rsidRPr="00674C99">
        <w:rPr>
          <w:rFonts w:ascii="Arial" w:eastAsia="Arial" w:hAnsi="Arial" w:cs="Arial"/>
          <w:spacing w:val="1"/>
          <w:sz w:val="22"/>
          <w:szCs w:val="22"/>
        </w:rPr>
        <w:t xml:space="preserve"> t</w:t>
      </w:r>
      <w:r w:rsidR="003E2B7B" w:rsidRPr="00674C99">
        <w:rPr>
          <w:rFonts w:ascii="Arial" w:eastAsia="Arial" w:hAnsi="Arial" w:cs="Arial"/>
          <w:sz w:val="22"/>
          <w:szCs w:val="22"/>
        </w:rPr>
        <w:t>ax</w:t>
      </w:r>
      <w:r w:rsidR="003E2B7B" w:rsidRPr="00674C99">
        <w:rPr>
          <w:rFonts w:ascii="Arial" w:eastAsia="Arial" w:hAnsi="Arial" w:cs="Arial"/>
          <w:spacing w:val="-4"/>
          <w:sz w:val="22"/>
          <w:szCs w:val="22"/>
        </w:rPr>
        <w:t xml:space="preserve"> </w:t>
      </w:r>
      <w:r w:rsidR="003E2B7B" w:rsidRPr="00674C99">
        <w:rPr>
          <w:rFonts w:ascii="Arial" w:eastAsia="Arial" w:hAnsi="Arial" w:cs="Arial"/>
          <w:spacing w:val="1"/>
          <w:sz w:val="22"/>
          <w:szCs w:val="22"/>
        </w:rPr>
        <w:t>fr</w:t>
      </w:r>
      <w:r w:rsidR="003E2B7B" w:rsidRPr="00674C99">
        <w:rPr>
          <w:rFonts w:ascii="Arial" w:eastAsia="Arial" w:hAnsi="Arial" w:cs="Arial"/>
          <w:sz w:val="22"/>
          <w:szCs w:val="22"/>
        </w:rPr>
        <w:t>e</w:t>
      </w:r>
      <w:r w:rsidR="003E2B7B" w:rsidRPr="00674C99">
        <w:rPr>
          <w:rFonts w:ascii="Arial" w:eastAsia="Arial" w:hAnsi="Arial" w:cs="Arial"/>
          <w:spacing w:val="-3"/>
          <w:sz w:val="22"/>
          <w:szCs w:val="22"/>
        </w:rPr>
        <w:t>e</w:t>
      </w:r>
      <w:r w:rsidR="003E2B7B" w:rsidRPr="00674C99">
        <w:rPr>
          <w:rFonts w:ascii="Arial" w:eastAsia="Arial" w:hAnsi="Arial" w:cs="Arial"/>
          <w:sz w:val="22"/>
          <w:szCs w:val="22"/>
        </w:rPr>
        <w:t>.</w:t>
      </w:r>
      <w:r w:rsidRPr="00674C99">
        <w:rPr>
          <w:rFonts w:ascii="Arial" w:eastAsia="Arial" w:hAnsi="Arial" w:cs="Arial"/>
          <w:sz w:val="22"/>
          <w:szCs w:val="22"/>
        </w:rPr>
        <w:t xml:space="preserve"> </w:t>
      </w:r>
    </w:p>
    <w:p w:rsidR="003E2B7B" w:rsidRDefault="003E2B7B" w:rsidP="00DA2930">
      <w:pPr>
        <w:spacing w:before="6" w:line="240" w:lineRule="exact"/>
        <w:jc w:val="both"/>
        <w:rPr>
          <w:sz w:val="24"/>
          <w:szCs w:val="24"/>
        </w:rPr>
      </w:pPr>
    </w:p>
    <w:p w:rsidR="003E2B7B" w:rsidRDefault="003E2B7B" w:rsidP="00DA2930">
      <w:pPr>
        <w:tabs>
          <w:tab w:val="left" w:pos="1360"/>
        </w:tabs>
        <w:ind w:left="1360" w:right="462" w:hanging="360"/>
        <w:jc w:val="both"/>
        <w:rPr>
          <w:rFonts w:ascii="Arial" w:eastAsia="Arial" w:hAnsi="Arial" w:cs="Arial"/>
          <w:sz w:val="22"/>
          <w:szCs w:val="22"/>
        </w:rPr>
      </w:pPr>
      <w:r>
        <w:rPr>
          <w:rFonts w:ascii="Symbol" w:eastAsia="Symbol" w:hAnsi="Symbol" w:cs="Symbol"/>
          <w:sz w:val="22"/>
          <w:szCs w:val="22"/>
        </w:rPr>
        <w:t></w:t>
      </w:r>
      <w:r>
        <w:rPr>
          <w:sz w:val="22"/>
          <w:szCs w:val="22"/>
        </w:rPr>
        <w:tab/>
      </w:r>
      <w:proofErr w:type="gramStart"/>
      <w:r>
        <w:rPr>
          <w:rFonts w:ascii="Arial" w:eastAsia="Arial" w:hAnsi="Arial" w:cs="Arial"/>
          <w:spacing w:val="2"/>
          <w:sz w:val="22"/>
          <w:szCs w:val="22"/>
        </w:rPr>
        <w:t>T</w:t>
      </w:r>
      <w:r>
        <w:rPr>
          <w:rFonts w:ascii="Arial" w:eastAsia="Arial" w:hAnsi="Arial" w:cs="Arial"/>
          <w:sz w:val="22"/>
          <w:szCs w:val="22"/>
        </w:rPr>
        <w:t>he</w:t>
      </w:r>
      <w:proofErr w:type="gramEnd"/>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ard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v</w:t>
      </w:r>
      <w:r>
        <w:rPr>
          <w:rFonts w:ascii="Arial" w:eastAsia="Arial" w:hAnsi="Arial" w:cs="Arial"/>
          <w:sz w:val="22"/>
          <w:szCs w:val="22"/>
        </w:rPr>
        <w:t>a</w:t>
      </w:r>
      <w:r>
        <w:rPr>
          <w:rFonts w:ascii="Arial" w:eastAsia="Arial" w:hAnsi="Arial" w:cs="Arial"/>
          <w:spacing w:val="-1"/>
          <w:sz w:val="22"/>
          <w:szCs w:val="22"/>
        </w:rPr>
        <w:t>il</w:t>
      </w:r>
      <w:r>
        <w:rPr>
          <w:rFonts w:ascii="Arial" w:eastAsia="Arial" w:hAnsi="Arial" w:cs="Arial"/>
          <w:sz w:val="22"/>
          <w:szCs w:val="22"/>
        </w:rPr>
        <w:t>a</w:t>
      </w:r>
      <w:r>
        <w:rPr>
          <w:rFonts w:ascii="Arial" w:eastAsia="Arial" w:hAnsi="Arial" w:cs="Arial"/>
          <w:spacing w:val="-1"/>
          <w:sz w:val="22"/>
          <w:szCs w:val="22"/>
        </w:rPr>
        <w:t>bl</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o</w:t>
      </w:r>
      <w:r>
        <w:rPr>
          <w:rFonts w:ascii="Arial" w:eastAsia="Arial" w:hAnsi="Arial" w:cs="Arial"/>
          <w:spacing w:val="-3"/>
          <w:sz w:val="22"/>
          <w:szCs w:val="22"/>
        </w:rPr>
        <w:t>s</w:t>
      </w:r>
      <w:r>
        <w:rPr>
          <w:rFonts w:ascii="Arial" w:eastAsia="Arial" w:hAnsi="Arial" w:cs="Arial"/>
          <w:sz w:val="22"/>
          <w:szCs w:val="22"/>
        </w:rPr>
        <w:t>t 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ca</w:t>
      </w:r>
      <w:r>
        <w:rPr>
          <w:rFonts w:ascii="Arial" w:eastAsia="Arial" w:hAnsi="Arial" w:cs="Arial"/>
          <w:spacing w:val="-1"/>
          <w:sz w:val="22"/>
          <w:szCs w:val="22"/>
        </w:rPr>
        <w:t>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3"/>
          <w:sz w:val="22"/>
          <w:szCs w:val="22"/>
        </w:rPr>
        <w:t>d</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t</w:t>
      </w:r>
      <w:r>
        <w:rPr>
          <w:rFonts w:ascii="Arial" w:eastAsia="Arial" w:hAnsi="Arial" w:cs="Arial"/>
          <w:sz w:val="22"/>
          <w:szCs w:val="22"/>
        </w:rPr>
        <w:t>o und</w:t>
      </w:r>
      <w:r>
        <w:rPr>
          <w:rFonts w:ascii="Arial" w:eastAsia="Arial" w:hAnsi="Arial" w:cs="Arial"/>
          <w:spacing w:val="-3"/>
          <w:sz w:val="22"/>
          <w:szCs w:val="22"/>
        </w:rPr>
        <w:t>e</w:t>
      </w:r>
      <w:r>
        <w:rPr>
          <w:rFonts w:ascii="Arial" w:eastAsia="Arial" w:hAnsi="Arial" w:cs="Arial"/>
          <w:spacing w:val="1"/>
          <w:sz w:val="22"/>
          <w:szCs w:val="22"/>
        </w:rPr>
        <w:t>rt</w:t>
      </w:r>
      <w:r>
        <w:rPr>
          <w:rFonts w:ascii="Arial" w:eastAsia="Arial" w:hAnsi="Arial" w:cs="Arial"/>
          <w:spacing w:val="-3"/>
          <w:sz w:val="22"/>
          <w:szCs w:val="22"/>
        </w:rPr>
        <w:t>a</w:t>
      </w:r>
      <w:r>
        <w:rPr>
          <w:rFonts w:ascii="Arial" w:eastAsia="Arial" w:hAnsi="Arial" w:cs="Arial"/>
          <w:sz w:val="22"/>
          <w:szCs w:val="22"/>
        </w:rPr>
        <w:t xml:space="preserve">ke </w:t>
      </w:r>
      <w:r>
        <w:rPr>
          <w:rFonts w:ascii="Arial" w:eastAsia="Arial" w:hAnsi="Arial" w:cs="Arial"/>
          <w:spacing w:val="1"/>
          <w:sz w:val="22"/>
          <w:szCs w:val="22"/>
        </w:rPr>
        <w:t>f</w:t>
      </w:r>
      <w:r>
        <w:rPr>
          <w:rFonts w:ascii="Arial" w:eastAsia="Arial" w:hAnsi="Arial" w:cs="Arial"/>
          <w:sz w:val="22"/>
          <w:szCs w:val="22"/>
        </w:rPr>
        <w:t>u</w:t>
      </w:r>
      <w:r>
        <w:rPr>
          <w:rFonts w:ascii="Arial" w:eastAsia="Arial" w:hAnsi="Arial" w:cs="Arial"/>
          <w:spacing w:val="-1"/>
          <w:sz w:val="22"/>
          <w:szCs w:val="22"/>
        </w:rPr>
        <w:t>ll</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z w:val="22"/>
          <w:szCs w:val="22"/>
        </w:rPr>
        <w:t>hD</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f</w:t>
      </w:r>
      <w:r>
        <w:rPr>
          <w:rFonts w:ascii="Arial" w:eastAsia="Arial" w:hAnsi="Arial" w:cs="Arial"/>
          <w:spacing w:val="3"/>
          <w:sz w:val="22"/>
          <w:szCs w:val="22"/>
        </w:rPr>
        <w:t>f</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 xml:space="preserve">ol </w:t>
      </w:r>
      <w:r>
        <w:rPr>
          <w:rFonts w:ascii="Arial" w:eastAsia="Arial" w:hAnsi="Arial" w:cs="Arial"/>
          <w:spacing w:val="-3"/>
          <w:sz w:val="22"/>
          <w:szCs w:val="22"/>
        </w:rPr>
        <w:t>o</w:t>
      </w:r>
      <w:r>
        <w:rPr>
          <w:rFonts w:ascii="Arial" w:eastAsia="Arial" w:hAnsi="Arial" w:cs="Arial"/>
          <w:sz w:val="22"/>
          <w:szCs w:val="22"/>
        </w:rPr>
        <w:t>f L</w:t>
      </w:r>
      <w:r>
        <w:rPr>
          <w:rFonts w:ascii="Arial" w:eastAsia="Arial" w:hAnsi="Arial" w:cs="Arial"/>
          <w:spacing w:val="-1"/>
          <w:sz w:val="22"/>
          <w:szCs w:val="22"/>
        </w:rPr>
        <w:t>a</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ersity</w:t>
      </w:r>
      <w:r>
        <w:rPr>
          <w:rFonts w:ascii="Arial" w:eastAsia="Arial" w:hAnsi="Arial" w:cs="Arial"/>
          <w:spacing w:val="-1"/>
          <w:sz w:val="22"/>
          <w:szCs w:val="22"/>
        </w:rPr>
        <w:t xml:space="preserve"> </w:t>
      </w:r>
      <w:r>
        <w:rPr>
          <w:rFonts w:ascii="Arial" w:eastAsia="Arial" w:hAnsi="Arial" w:cs="Arial"/>
          <w:sz w:val="22"/>
          <w:szCs w:val="22"/>
        </w:rPr>
        <w:t>of L</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
          <w:sz w:val="22"/>
          <w:szCs w:val="22"/>
        </w:rPr>
        <w:t>d</w:t>
      </w:r>
      <w:r>
        <w:rPr>
          <w:rFonts w:ascii="Arial" w:eastAsia="Arial" w:hAnsi="Arial" w:cs="Arial"/>
          <w:spacing w:val="5"/>
          <w:sz w:val="22"/>
          <w:szCs w:val="22"/>
        </w:rPr>
        <w:t>s</w:t>
      </w:r>
      <w:r>
        <w:rPr>
          <w:rFonts w:ascii="Arial" w:eastAsia="Arial" w:hAnsi="Arial" w:cs="Arial"/>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4"/>
          <w:sz w:val="22"/>
          <w:szCs w:val="22"/>
        </w:rPr>
        <w:t>w</w:t>
      </w:r>
      <w:r>
        <w:rPr>
          <w:rFonts w:ascii="Arial" w:eastAsia="Arial" w:hAnsi="Arial" w:cs="Arial"/>
          <w:sz w:val="22"/>
          <w:szCs w:val="22"/>
        </w:rPr>
        <w:t xml:space="preserve">ard </w:t>
      </w:r>
      <w:r>
        <w:rPr>
          <w:rFonts w:ascii="Arial" w:eastAsia="Arial" w:hAnsi="Arial" w:cs="Arial"/>
          <w:spacing w:val="1"/>
          <w:sz w:val="22"/>
          <w:szCs w:val="22"/>
        </w:rPr>
        <w:t>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1"/>
          <w:sz w:val="22"/>
          <w:szCs w:val="22"/>
        </w:rPr>
        <w:t xml:space="preserve"> 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4"/>
          <w:sz w:val="22"/>
          <w:szCs w:val="22"/>
        </w:rPr>
        <w:t>w</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n</w:t>
      </w:r>
      <w:r>
        <w:rPr>
          <w:rFonts w:ascii="Arial" w:eastAsia="Arial" w:hAnsi="Arial" w:cs="Arial"/>
          <w:spacing w:val="-1"/>
          <w:sz w:val="22"/>
          <w:szCs w:val="22"/>
        </w:rPr>
        <w:t>n</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l b</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um</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
          <w:sz w:val="22"/>
          <w:szCs w:val="22"/>
        </w:rPr>
        <w:t>t</w:t>
      </w:r>
      <w:r>
        <w:rPr>
          <w:rFonts w:ascii="Arial" w:eastAsia="Arial" w:hAnsi="Arial" w:cs="Arial"/>
          <w:sz w:val="22"/>
          <w:szCs w:val="22"/>
        </w:rPr>
        <w:t>hree</w:t>
      </w:r>
      <w:r>
        <w:rPr>
          <w:rFonts w:ascii="Arial" w:eastAsia="Arial" w:hAnsi="Arial" w:cs="Arial"/>
          <w:spacing w:val="-1"/>
          <w:sz w:val="22"/>
          <w:szCs w:val="22"/>
        </w:rPr>
        <w:t xml:space="preserve"> </w:t>
      </w:r>
      <w:r>
        <w:rPr>
          <w:rFonts w:ascii="Arial" w:eastAsia="Arial" w:hAnsi="Arial" w:cs="Arial"/>
          <w:spacing w:val="-2"/>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 xml:space="preserve">s.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z w:val="22"/>
          <w:szCs w:val="22"/>
        </w:rPr>
        <w:t>e</w:t>
      </w:r>
      <w:r>
        <w:rPr>
          <w:rFonts w:ascii="Arial" w:eastAsia="Arial" w:hAnsi="Arial" w:cs="Arial"/>
          <w:spacing w:val="-1"/>
          <w:sz w:val="22"/>
          <w:szCs w:val="22"/>
        </w:rPr>
        <w:t>w</w:t>
      </w:r>
      <w:r>
        <w:rPr>
          <w:rFonts w:ascii="Arial" w:eastAsia="Arial" w:hAnsi="Arial" w:cs="Arial"/>
          <w:sz w:val="22"/>
          <w:szCs w:val="22"/>
        </w:rPr>
        <w:t xml:space="preserve">al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b</w:t>
      </w:r>
      <w:r>
        <w:rPr>
          <w:rFonts w:ascii="Arial" w:eastAsia="Arial" w:hAnsi="Arial" w:cs="Arial"/>
          <w:spacing w:val="1"/>
          <w:sz w:val="22"/>
          <w:szCs w:val="22"/>
        </w:rPr>
        <w:t>j</w:t>
      </w:r>
      <w:r>
        <w:rPr>
          <w:rFonts w:ascii="Arial" w:eastAsia="Arial" w:hAnsi="Arial" w:cs="Arial"/>
          <w:spacing w:val="-3"/>
          <w:sz w:val="22"/>
          <w:szCs w:val="22"/>
        </w:rPr>
        <w:t>e</w:t>
      </w:r>
      <w:r>
        <w:rPr>
          <w:rFonts w:ascii="Arial" w:eastAsia="Arial" w:hAnsi="Arial" w:cs="Arial"/>
          <w:sz w:val="22"/>
          <w:szCs w:val="22"/>
        </w:rPr>
        <w:t xml:space="preserve">ct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s</w:t>
      </w:r>
      <w:r>
        <w:rPr>
          <w:rFonts w:ascii="Arial" w:eastAsia="Arial" w:hAnsi="Arial" w:cs="Arial"/>
          <w:spacing w:val="-3"/>
          <w:sz w:val="22"/>
          <w:szCs w:val="22"/>
        </w:rPr>
        <w:t>a</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ory</w:t>
      </w:r>
      <w:r>
        <w:rPr>
          <w:rFonts w:ascii="Arial" w:eastAsia="Arial" w:hAnsi="Arial" w:cs="Arial"/>
          <w:spacing w:val="-1"/>
          <w:sz w:val="22"/>
          <w:szCs w:val="22"/>
        </w:rPr>
        <w:t xml:space="preserve"> </w:t>
      </w:r>
      <w:r w:rsidR="00EB408A">
        <w:rPr>
          <w:rFonts w:ascii="Arial" w:eastAsia="Arial" w:hAnsi="Arial" w:cs="Arial"/>
          <w:spacing w:val="-1"/>
          <w:sz w:val="22"/>
          <w:szCs w:val="22"/>
        </w:rPr>
        <w:t xml:space="preserve">teaching and </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pr</w:t>
      </w:r>
      <w:r>
        <w:rPr>
          <w:rFonts w:ascii="Arial" w:eastAsia="Arial" w:hAnsi="Arial" w:cs="Arial"/>
          <w:spacing w:val="-2"/>
          <w:sz w:val="22"/>
          <w:szCs w:val="22"/>
        </w:rPr>
        <w:t>o</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ess</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z w:val="22"/>
          <w:szCs w:val="22"/>
        </w:rPr>
        <w:t>.</w:t>
      </w:r>
    </w:p>
    <w:p w:rsidR="003E2B7B" w:rsidRDefault="003E2B7B" w:rsidP="00DA2930">
      <w:pPr>
        <w:spacing w:before="13" w:line="260" w:lineRule="exact"/>
        <w:jc w:val="both"/>
        <w:rPr>
          <w:sz w:val="26"/>
          <w:szCs w:val="26"/>
        </w:rPr>
      </w:pPr>
    </w:p>
    <w:p w:rsidR="003E2B7B" w:rsidRDefault="003E2B7B" w:rsidP="00DA2930">
      <w:pPr>
        <w:tabs>
          <w:tab w:val="left" w:pos="1360"/>
        </w:tabs>
        <w:spacing w:line="240" w:lineRule="exact"/>
        <w:ind w:left="1360" w:right="945" w:hanging="360"/>
        <w:jc w:val="both"/>
        <w:rPr>
          <w:rFonts w:ascii="Arial" w:eastAsia="Arial" w:hAnsi="Arial" w:cs="Arial"/>
          <w:sz w:val="22"/>
          <w:szCs w:val="22"/>
        </w:rPr>
      </w:pPr>
      <w:r>
        <w:rPr>
          <w:rFonts w:ascii="Symbol" w:eastAsia="Symbol" w:hAnsi="Symbol" w:cs="Symbol"/>
          <w:sz w:val="22"/>
          <w:szCs w:val="22"/>
        </w:rPr>
        <w:t></w:t>
      </w:r>
      <w:r>
        <w:rPr>
          <w:sz w:val="22"/>
          <w:szCs w:val="22"/>
        </w:rPr>
        <w:tab/>
      </w:r>
      <w:r w:rsidR="00A826EA" w:rsidRPr="00A826EA">
        <w:rPr>
          <w:rFonts w:ascii="Arial" w:eastAsia="Arial" w:hAnsi="Arial" w:cs="Arial"/>
          <w:spacing w:val="-1"/>
          <w:sz w:val="22"/>
          <w:szCs w:val="22"/>
        </w:rPr>
        <w:t xml:space="preserve">The School of Law </w:t>
      </w:r>
      <w:proofErr w:type="gramStart"/>
      <w:r w:rsidR="00A826EA" w:rsidRPr="00A826EA">
        <w:rPr>
          <w:rFonts w:ascii="Arial" w:eastAsia="Arial" w:hAnsi="Arial" w:cs="Arial"/>
          <w:spacing w:val="-1"/>
          <w:sz w:val="22"/>
          <w:szCs w:val="22"/>
        </w:rPr>
        <w:t>Teaching</w:t>
      </w:r>
      <w:proofErr w:type="gramEnd"/>
      <w:r w:rsidR="00A826EA" w:rsidRPr="00A826EA">
        <w:rPr>
          <w:rFonts w:ascii="Arial" w:eastAsia="Arial" w:hAnsi="Arial" w:cs="Arial"/>
          <w:spacing w:val="-1"/>
          <w:sz w:val="22"/>
          <w:szCs w:val="22"/>
        </w:rPr>
        <w:t xml:space="preserve"> and Research </w:t>
      </w:r>
      <w:r w:rsidR="000C721D">
        <w:rPr>
          <w:rFonts w:ascii="Arial" w:eastAsia="Arial" w:hAnsi="Arial" w:cs="Arial"/>
          <w:spacing w:val="-1"/>
          <w:sz w:val="22"/>
          <w:szCs w:val="22"/>
        </w:rPr>
        <w:t xml:space="preserve">Training </w:t>
      </w:r>
      <w:r w:rsidR="00A826EA" w:rsidRPr="00A826EA">
        <w:rPr>
          <w:rFonts w:ascii="Arial" w:eastAsia="Arial" w:hAnsi="Arial" w:cs="Arial"/>
          <w:spacing w:val="-1"/>
          <w:sz w:val="22"/>
          <w:szCs w:val="22"/>
        </w:rPr>
        <w:t>Scholarship cannot be held in addition to any other scholarship awarded by the School of Law, except the William Harrison scholarship</w:t>
      </w:r>
    </w:p>
    <w:p w:rsidR="003E2B7B" w:rsidRDefault="003E2B7B" w:rsidP="00DA2930">
      <w:pPr>
        <w:spacing w:before="9" w:line="240" w:lineRule="exact"/>
        <w:jc w:val="both"/>
        <w:rPr>
          <w:sz w:val="24"/>
          <w:szCs w:val="24"/>
        </w:rPr>
      </w:pPr>
    </w:p>
    <w:p w:rsidR="003E2B7B" w:rsidRDefault="003E2B7B" w:rsidP="00DA2930">
      <w:pPr>
        <w:tabs>
          <w:tab w:val="left" w:pos="1360"/>
        </w:tabs>
        <w:ind w:left="1360" w:right="862" w:hanging="360"/>
        <w:jc w:val="both"/>
        <w:rPr>
          <w:rFonts w:ascii="Arial" w:eastAsia="Arial" w:hAnsi="Arial" w:cs="Arial"/>
          <w:sz w:val="22"/>
          <w:szCs w:val="22"/>
        </w:rPr>
      </w:pPr>
      <w:r>
        <w:rPr>
          <w:rFonts w:ascii="Symbol" w:eastAsia="Symbol" w:hAnsi="Symbol" w:cs="Symbol"/>
          <w:sz w:val="22"/>
          <w:szCs w:val="22"/>
        </w:rPr>
        <w:t></w:t>
      </w:r>
      <w:r>
        <w:rPr>
          <w:sz w:val="22"/>
          <w:szCs w:val="22"/>
        </w:rPr>
        <w:tab/>
      </w:r>
      <w:proofErr w:type="gramStart"/>
      <w:r>
        <w:rPr>
          <w:rFonts w:ascii="Arial" w:eastAsia="Arial" w:hAnsi="Arial" w:cs="Arial"/>
          <w:spacing w:val="2"/>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w:t>
      </w:r>
      <w:proofErr w:type="gramEnd"/>
      <w:r>
        <w:rPr>
          <w:rFonts w:ascii="Arial" w:eastAsia="Arial" w:hAnsi="Arial" w:cs="Arial"/>
          <w:sz w:val="22"/>
          <w:szCs w:val="22"/>
        </w:rPr>
        <w:t xml:space="preserve"> </w:t>
      </w:r>
      <w:r>
        <w:rPr>
          <w:rFonts w:ascii="Arial" w:eastAsia="Arial" w:hAnsi="Arial" w:cs="Arial"/>
          <w:spacing w:val="-2"/>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processes</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3"/>
          <w:sz w:val="22"/>
          <w:szCs w:val="22"/>
        </w:rPr>
        <w:t>v</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pacing w:val="-2"/>
          <w:sz w:val="22"/>
          <w:szCs w:val="22"/>
        </w:rPr>
        <w:t>v</w:t>
      </w:r>
      <w:r>
        <w:rPr>
          <w:rFonts w:ascii="Arial" w:eastAsia="Arial" w:hAnsi="Arial" w:cs="Arial"/>
          <w:sz w:val="22"/>
          <w:szCs w:val="22"/>
        </w:rPr>
        <w:t>ed</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pacing w:val="-3"/>
          <w:sz w:val="22"/>
          <w:szCs w:val="22"/>
        </w:rPr>
        <w:t>h</w:t>
      </w:r>
      <w:r>
        <w:rPr>
          <w:rFonts w:ascii="Arial" w:eastAsia="Arial" w:hAnsi="Arial" w:cs="Arial"/>
          <w:sz w:val="22"/>
          <w:szCs w:val="22"/>
        </w:rPr>
        <w:t xml:space="preserve">as </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c</w:t>
      </w:r>
      <w:r>
        <w:rPr>
          <w:rFonts w:ascii="Arial" w:eastAsia="Arial" w:hAnsi="Arial" w:cs="Arial"/>
          <w:spacing w:val="-3"/>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ete</w:t>
      </w:r>
      <w:r>
        <w:rPr>
          <w:rFonts w:ascii="Arial" w:eastAsia="Arial" w:hAnsi="Arial" w:cs="Arial"/>
          <w:spacing w:val="2"/>
          <w:sz w:val="22"/>
          <w:szCs w:val="22"/>
        </w:rPr>
        <w:t xml:space="preserve"> </w:t>
      </w:r>
      <w:r>
        <w:rPr>
          <w:rFonts w:ascii="Arial" w:eastAsia="Arial" w:hAnsi="Arial" w:cs="Arial"/>
          <w:sz w:val="22"/>
          <w:szCs w:val="22"/>
        </w:rPr>
        <w:t>an</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2"/>
          <w:sz w:val="22"/>
          <w:szCs w:val="22"/>
        </w:rPr>
        <w:t xml:space="preserve"> s</w:t>
      </w:r>
      <w:r>
        <w:rPr>
          <w:rFonts w:ascii="Arial" w:eastAsia="Arial" w:hAnsi="Arial" w:cs="Arial"/>
          <w:spacing w:val="1"/>
          <w:sz w:val="22"/>
          <w:szCs w:val="22"/>
        </w:rPr>
        <w:t>t</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y p</w:t>
      </w:r>
      <w:r>
        <w:rPr>
          <w:rFonts w:ascii="Arial" w:eastAsia="Arial" w:hAnsi="Arial" w:cs="Arial"/>
          <w:spacing w:val="-1"/>
          <w:sz w:val="22"/>
          <w:szCs w:val="22"/>
        </w:rPr>
        <w:t>l</w:t>
      </w:r>
      <w:r>
        <w:rPr>
          <w:rFonts w:ascii="Arial" w:eastAsia="Arial" w:hAnsi="Arial" w:cs="Arial"/>
          <w:sz w:val="22"/>
          <w:szCs w:val="22"/>
        </w:rPr>
        <w:t>ace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 a</w:t>
      </w:r>
      <w:r>
        <w:rPr>
          <w:rFonts w:ascii="Arial" w:eastAsia="Arial" w:hAnsi="Arial" w:cs="Arial"/>
          <w:spacing w:val="-1"/>
          <w:sz w:val="22"/>
          <w:szCs w:val="22"/>
        </w:rPr>
        <w:t>l</w:t>
      </w:r>
      <w:r>
        <w:rPr>
          <w:rFonts w:ascii="Arial" w:eastAsia="Arial" w:hAnsi="Arial" w:cs="Arial"/>
          <w:sz w:val="22"/>
          <w:szCs w:val="22"/>
        </w:rPr>
        <w:t>so c</w:t>
      </w:r>
      <w:r>
        <w:rPr>
          <w:rFonts w:ascii="Arial" w:eastAsia="Arial" w:hAnsi="Arial" w:cs="Arial"/>
          <w:spacing w:val="-2"/>
          <w:sz w:val="22"/>
          <w:szCs w:val="22"/>
        </w:rPr>
        <w:t>o</w:t>
      </w:r>
      <w:r>
        <w:rPr>
          <w:rFonts w:ascii="Arial" w:eastAsia="Arial" w:hAnsi="Arial" w:cs="Arial"/>
          <w:spacing w:val="1"/>
          <w:sz w:val="22"/>
          <w:szCs w:val="22"/>
        </w:rPr>
        <w:t>m</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ete</w:t>
      </w:r>
      <w:r>
        <w:rPr>
          <w:rFonts w:ascii="Arial" w:eastAsia="Arial" w:hAnsi="Arial" w:cs="Arial"/>
          <w:spacing w:val="-3"/>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 xml:space="preserve">ol </w:t>
      </w:r>
      <w:r>
        <w:rPr>
          <w:rFonts w:ascii="Arial" w:eastAsia="Arial" w:hAnsi="Arial" w:cs="Arial"/>
          <w:spacing w:val="-2"/>
          <w:sz w:val="22"/>
          <w:szCs w:val="22"/>
        </w:rPr>
        <w:t>s</w:t>
      </w:r>
      <w:r>
        <w:rPr>
          <w:rFonts w:ascii="Arial" w:eastAsia="Arial" w:hAnsi="Arial" w:cs="Arial"/>
          <w:sz w:val="22"/>
          <w:szCs w:val="22"/>
        </w:rPr>
        <w:t>ch</w:t>
      </w:r>
      <w:r>
        <w:rPr>
          <w:rFonts w:ascii="Arial" w:eastAsia="Arial" w:hAnsi="Arial" w:cs="Arial"/>
          <w:spacing w:val="-1"/>
          <w:sz w:val="22"/>
          <w:szCs w:val="22"/>
        </w:rPr>
        <w:t>ol</w:t>
      </w:r>
      <w:r>
        <w:rPr>
          <w:rFonts w:ascii="Arial" w:eastAsia="Arial" w:hAnsi="Arial" w:cs="Arial"/>
          <w:sz w:val="22"/>
          <w:szCs w:val="22"/>
        </w:rPr>
        <w:t>arsh</w:t>
      </w:r>
      <w:r>
        <w:rPr>
          <w:rFonts w:ascii="Arial" w:eastAsia="Arial" w:hAnsi="Arial" w:cs="Arial"/>
          <w:spacing w:val="-1"/>
          <w:sz w:val="22"/>
          <w:szCs w:val="22"/>
        </w:rPr>
        <w:t>i</w:t>
      </w:r>
      <w:r>
        <w:rPr>
          <w:rFonts w:ascii="Arial" w:eastAsia="Arial" w:hAnsi="Arial" w:cs="Arial"/>
          <w:sz w:val="22"/>
          <w:szCs w:val="22"/>
        </w:rPr>
        <w:t xml:space="preserve">p </w:t>
      </w:r>
      <w:r>
        <w:rPr>
          <w:rFonts w:ascii="Arial" w:eastAsia="Arial" w:hAnsi="Arial" w:cs="Arial"/>
          <w:spacing w:val="-2"/>
          <w:sz w:val="22"/>
          <w:szCs w:val="22"/>
        </w:rPr>
        <w:t>a</w:t>
      </w:r>
      <w:r>
        <w:rPr>
          <w:rFonts w:ascii="Arial" w:eastAsia="Arial" w:hAnsi="Arial" w:cs="Arial"/>
          <w:sz w:val="22"/>
          <w:szCs w:val="22"/>
        </w:rPr>
        <w:t>p</w:t>
      </w:r>
      <w:r>
        <w:rPr>
          <w:rFonts w:ascii="Arial" w:eastAsia="Arial" w:hAnsi="Arial" w:cs="Arial"/>
          <w:spacing w:val="-1"/>
          <w:sz w:val="22"/>
          <w:szCs w:val="22"/>
        </w:rPr>
        <w:t>pli</w:t>
      </w:r>
      <w:r>
        <w:rPr>
          <w:rFonts w:ascii="Arial" w:eastAsia="Arial" w:hAnsi="Arial" w:cs="Arial"/>
          <w:sz w:val="22"/>
          <w:szCs w:val="22"/>
        </w:rPr>
        <w:t>cati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w:t>
      </w:r>
    </w:p>
    <w:p w:rsidR="003E2B7B" w:rsidRDefault="003E2B7B" w:rsidP="00DA2930">
      <w:pPr>
        <w:spacing w:before="11" w:line="240" w:lineRule="exact"/>
        <w:jc w:val="both"/>
        <w:rPr>
          <w:sz w:val="24"/>
          <w:szCs w:val="24"/>
        </w:rPr>
      </w:pPr>
    </w:p>
    <w:p w:rsidR="00A826EA" w:rsidRDefault="003E2B7B" w:rsidP="00A826EA">
      <w:pPr>
        <w:ind w:left="1000"/>
        <w:jc w:val="both"/>
        <w:rPr>
          <w:rFonts w:ascii="Arial" w:eastAsia="Arial" w:hAnsi="Arial" w:cs="Arial"/>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 xml:space="preserve">es </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st n</w:t>
      </w:r>
      <w:r>
        <w:rPr>
          <w:rFonts w:ascii="Arial" w:eastAsia="Arial" w:hAnsi="Arial" w:cs="Arial"/>
          <w:spacing w:val="-1"/>
          <w:sz w:val="22"/>
          <w:szCs w:val="22"/>
        </w:rPr>
        <w:t>o</w:t>
      </w:r>
      <w:r>
        <w:rPr>
          <w:rFonts w:ascii="Arial" w:eastAsia="Arial" w:hAnsi="Arial" w:cs="Arial"/>
          <w:sz w:val="22"/>
          <w:szCs w:val="22"/>
        </w:rPr>
        <w:t>t a</w:t>
      </w:r>
      <w:r>
        <w:rPr>
          <w:rFonts w:ascii="Arial" w:eastAsia="Arial" w:hAnsi="Arial" w:cs="Arial"/>
          <w:spacing w:val="-1"/>
          <w:sz w:val="22"/>
          <w:szCs w:val="22"/>
        </w:rPr>
        <w:t>l</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o</w:t>
      </w:r>
      <w:r>
        <w:rPr>
          <w:rFonts w:ascii="Arial" w:eastAsia="Arial" w:hAnsi="Arial" w:cs="Arial"/>
          <w:sz w:val="22"/>
          <w:szCs w:val="22"/>
        </w:rPr>
        <w:t>c</w:t>
      </w:r>
      <w:r>
        <w:rPr>
          <w:rFonts w:ascii="Arial" w:eastAsia="Arial" w:hAnsi="Arial" w:cs="Arial"/>
          <w:spacing w:val="1"/>
          <w:sz w:val="22"/>
          <w:szCs w:val="22"/>
        </w:rPr>
        <w:t>t</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ate</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z w:val="22"/>
          <w:szCs w:val="22"/>
        </w:rPr>
        <w:t>.</w:t>
      </w:r>
      <w:r w:rsidR="00674C99">
        <w:rPr>
          <w:rFonts w:ascii="Arial" w:eastAsia="Arial" w:hAnsi="Arial" w:cs="Arial"/>
          <w:sz w:val="22"/>
          <w:szCs w:val="22"/>
        </w:rPr>
        <w:t xml:space="preserve"> </w:t>
      </w:r>
    </w:p>
    <w:p w:rsidR="00A826EA" w:rsidRDefault="00A826EA" w:rsidP="00A826EA">
      <w:pPr>
        <w:ind w:left="1000"/>
        <w:jc w:val="both"/>
        <w:rPr>
          <w:rFonts w:ascii="Arial" w:eastAsia="Arial" w:hAnsi="Arial" w:cs="Arial"/>
          <w:sz w:val="22"/>
          <w:szCs w:val="22"/>
        </w:rPr>
      </w:pPr>
    </w:p>
    <w:p w:rsidR="003E2B7B" w:rsidRPr="000C721D" w:rsidRDefault="003E2B7B" w:rsidP="000C721D">
      <w:pPr>
        <w:pStyle w:val="ListParagraph"/>
        <w:numPr>
          <w:ilvl w:val="0"/>
          <w:numId w:val="14"/>
        </w:numPr>
        <w:ind w:left="1418" w:hanging="425"/>
        <w:jc w:val="both"/>
        <w:rPr>
          <w:rFonts w:ascii="Arial" w:eastAsia="Arial" w:hAnsi="Arial" w:cs="Arial"/>
          <w:sz w:val="22"/>
          <w:szCs w:val="22"/>
        </w:rPr>
      </w:pPr>
      <w:r w:rsidRPr="000C721D">
        <w:rPr>
          <w:rFonts w:ascii="Arial" w:eastAsia="Arial" w:hAnsi="Arial" w:cs="Arial"/>
          <w:spacing w:val="2"/>
          <w:sz w:val="22"/>
          <w:szCs w:val="22"/>
        </w:rPr>
        <w:t>T</w:t>
      </w:r>
      <w:r w:rsidRPr="000C721D">
        <w:rPr>
          <w:rFonts w:ascii="Arial" w:eastAsia="Arial" w:hAnsi="Arial" w:cs="Arial"/>
          <w:sz w:val="22"/>
          <w:szCs w:val="22"/>
        </w:rPr>
        <w:t>he</w:t>
      </w:r>
      <w:r w:rsidRPr="000C721D">
        <w:rPr>
          <w:rFonts w:ascii="Arial" w:eastAsia="Arial" w:hAnsi="Arial" w:cs="Arial"/>
          <w:spacing w:val="-2"/>
          <w:sz w:val="22"/>
          <w:szCs w:val="22"/>
        </w:rPr>
        <w:t xml:space="preserve"> </w:t>
      </w:r>
      <w:r w:rsidRPr="000C721D">
        <w:rPr>
          <w:rFonts w:ascii="Arial" w:eastAsia="Arial" w:hAnsi="Arial" w:cs="Arial"/>
          <w:sz w:val="22"/>
          <w:szCs w:val="22"/>
        </w:rPr>
        <w:t>sch</w:t>
      </w:r>
      <w:r w:rsidRPr="000C721D">
        <w:rPr>
          <w:rFonts w:ascii="Arial" w:eastAsia="Arial" w:hAnsi="Arial" w:cs="Arial"/>
          <w:spacing w:val="-1"/>
          <w:sz w:val="22"/>
          <w:szCs w:val="22"/>
        </w:rPr>
        <w:t>ol</w:t>
      </w:r>
      <w:r w:rsidRPr="000C721D">
        <w:rPr>
          <w:rFonts w:ascii="Arial" w:eastAsia="Arial" w:hAnsi="Arial" w:cs="Arial"/>
          <w:sz w:val="22"/>
          <w:szCs w:val="22"/>
        </w:rPr>
        <w:t>arsh</w:t>
      </w:r>
      <w:r w:rsidRPr="000C721D">
        <w:rPr>
          <w:rFonts w:ascii="Arial" w:eastAsia="Arial" w:hAnsi="Arial" w:cs="Arial"/>
          <w:spacing w:val="-1"/>
          <w:sz w:val="22"/>
          <w:szCs w:val="22"/>
        </w:rPr>
        <w:t>i</w:t>
      </w:r>
      <w:r w:rsidRPr="000C721D">
        <w:rPr>
          <w:rFonts w:ascii="Arial" w:eastAsia="Arial" w:hAnsi="Arial" w:cs="Arial"/>
          <w:sz w:val="22"/>
          <w:szCs w:val="22"/>
        </w:rPr>
        <w:t xml:space="preserve">p </w:t>
      </w:r>
      <w:r w:rsidRPr="000C721D">
        <w:rPr>
          <w:rFonts w:ascii="Arial" w:eastAsia="Arial" w:hAnsi="Arial" w:cs="Arial"/>
          <w:spacing w:val="-3"/>
          <w:sz w:val="22"/>
          <w:szCs w:val="22"/>
        </w:rPr>
        <w:t>w</w:t>
      </w:r>
      <w:r w:rsidRPr="000C721D">
        <w:rPr>
          <w:rFonts w:ascii="Arial" w:eastAsia="Arial" w:hAnsi="Arial" w:cs="Arial"/>
          <w:spacing w:val="-1"/>
          <w:sz w:val="22"/>
          <w:szCs w:val="22"/>
        </w:rPr>
        <w:t>il</w:t>
      </w:r>
      <w:r w:rsidRPr="000C721D">
        <w:rPr>
          <w:rFonts w:ascii="Arial" w:eastAsia="Arial" w:hAnsi="Arial" w:cs="Arial"/>
          <w:sz w:val="22"/>
          <w:szCs w:val="22"/>
        </w:rPr>
        <w:t>l o</w:t>
      </w:r>
      <w:r w:rsidRPr="000C721D">
        <w:rPr>
          <w:rFonts w:ascii="Arial" w:eastAsia="Arial" w:hAnsi="Arial" w:cs="Arial"/>
          <w:spacing w:val="-1"/>
          <w:sz w:val="22"/>
          <w:szCs w:val="22"/>
        </w:rPr>
        <w:t>n</w:t>
      </w:r>
      <w:r w:rsidRPr="000C721D">
        <w:rPr>
          <w:rFonts w:ascii="Arial" w:eastAsia="Arial" w:hAnsi="Arial" w:cs="Arial"/>
          <w:spacing w:val="1"/>
          <w:sz w:val="22"/>
          <w:szCs w:val="22"/>
        </w:rPr>
        <w:t>l</w:t>
      </w:r>
      <w:r w:rsidRPr="000C721D">
        <w:rPr>
          <w:rFonts w:ascii="Arial" w:eastAsia="Arial" w:hAnsi="Arial" w:cs="Arial"/>
          <w:sz w:val="22"/>
          <w:szCs w:val="22"/>
        </w:rPr>
        <w:t>y</w:t>
      </w:r>
      <w:r w:rsidRPr="000C721D">
        <w:rPr>
          <w:rFonts w:ascii="Arial" w:eastAsia="Arial" w:hAnsi="Arial" w:cs="Arial"/>
          <w:spacing w:val="-1"/>
          <w:sz w:val="22"/>
          <w:szCs w:val="22"/>
        </w:rPr>
        <w:t xml:space="preserve"> </w:t>
      </w:r>
      <w:r w:rsidRPr="000C721D">
        <w:rPr>
          <w:rFonts w:ascii="Arial" w:eastAsia="Arial" w:hAnsi="Arial" w:cs="Arial"/>
          <w:sz w:val="22"/>
          <w:szCs w:val="22"/>
        </w:rPr>
        <w:t>be</w:t>
      </w:r>
      <w:r w:rsidRPr="000C721D">
        <w:rPr>
          <w:rFonts w:ascii="Arial" w:eastAsia="Arial" w:hAnsi="Arial" w:cs="Arial"/>
          <w:spacing w:val="1"/>
          <w:sz w:val="22"/>
          <w:szCs w:val="22"/>
        </w:rPr>
        <w:t xml:space="preserve"> </w:t>
      </w:r>
      <w:r w:rsidRPr="000C721D">
        <w:rPr>
          <w:rFonts w:ascii="Arial" w:eastAsia="Arial" w:hAnsi="Arial" w:cs="Arial"/>
          <w:sz w:val="22"/>
          <w:szCs w:val="22"/>
        </w:rPr>
        <w:t>a</w:t>
      </w:r>
      <w:r w:rsidRPr="000C721D">
        <w:rPr>
          <w:rFonts w:ascii="Arial" w:eastAsia="Arial" w:hAnsi="Arial" w:cs="Arial"/>
          <w:spacing w:val="-4"/>
          <w:sz w:val="22"/>
          <w:szCs w:val="22"/>
        </w:rPr>
        <w:t>w</w:t>
      </w:r>
      <w:r w:rsidRPr="000C721D">
        <w:rPr>
          <w:rFonts w:ascii="Arial" w:eastAsia="Arial" w:hAnsi="Arial" w:cs="Arial"/>
          <w:sz w:val="22"/>
          <w:szCs w:val="22"/>
        </w:rPr>
        <w:t>arded once</w:t>
      </w:r>
      <w:r w:rsidRPr="000C721D">
        <w:rPr>
          <w:rFonts w:ascii="Arial" w:eastAsia="Arial" w:hAnsi="Arial" w:cs="Arial"/>
          <w:spacing w:val="-2"/>
          <w:sz w:val="22"/>
          <w:szCs w:val="22"/>
        </w:rPr>
        <w:t xml:space="preserve"> </w:t>
      </w:r>
      <w:r w:rsidRPr="000C721D">
        <w:rPr>
          <w:rFonts w:ascii="Arial" w:eastAsia="Arial" w:hAnsi="Arial" w:cs="Arial"/>
          <w:spacing w:val="1"/>
          <w:sz w:val="22"/>
          <w:szCs w:val="22"/>
        </w:rPr>
        <w:t>t</w:t>
      </w:r>
      <w:r w:rsidRPr="000C721D">
        <w:rPr>
          <w:rFonts w:ascii="Arial" w:eastAsia="Arial" w:hAnsi="Arial" w:cs="Arial"/>
          <w:sz w:val="22"/>
          <w:szCs w:val="22"/>
        </w:rPr>
        <w:t>he</w:t>
      </w:r>
      <w:r w:rsidRPr="000C721D">
        <w:rPr>
          <w:rFonts w:ascii="Arial" w:eastAsia="Arial" w:hAnsi="Arial" w:cs="Arial"/>
          <w:spacing w:val="1"/>
          <w:sz w:val="22"/>
          <w:szCs w:val="22"/>
        </w:rPr>
        <w:t xml:space="preserve"> </w:t>
      </w:r>
      <w:r w:rsidRPr="000C721D">
        <w:rPr>
          <w:rFonts w:ascii="Arial" w:eastAsia="Arial" w:hAnsi="Arial" w:cs="Arial"/>
          <w:spacing w:val="-3"/>
          <w:sz w:val="22"/>
          <w:szCs w:val="22"/>
        </w:rPr>
        <w:t>o</w:t>
      </w:r>
      <w:r w:rsidRPr="000C721D">
        <w:rPr>
          <w:rFonts w:ascii="Arial" w:eastAsia="Arial" w:hAnsi="Arial" w:cs="Arial"/>
          <w:spacing w:val="1"/>
          <w:sz w:val="22"/>
          <w:szCs w:val="22"/>
        </w:rPr>
        <w:t>f</w:t>
      </w:r>
      <w:r w:rsidRPr="000C721D">
        <w:rPr>
          <w:rFonts w:ascii="Arial" w:eastAsia="Arial" w:hAnsi="Arial" w:cs="Arial"/>
          <w:spacing w:val="-1"/>
          <w:sz w:val="22"/>
          <w:szCs w:val="22"/>
        </w:rPr>
        <w:t>f</w:t>
      </w:r>
      <w:r w:rsidRPr="000C721D">
        <w:rPr>
          <w:rFonts w:ascii="Arial" w:eastAsia="Arial" w:hAnsi="Arial" w:cs="Arial"/>
          <w:sz w:val="22"/>
          <w:szCs w:val="22"/>
        </w:rPr>
        <w:t>er</w:t>
      </w:r>
      <w:r w:rsidRPr="000C721D">
        <w:rPr>
          <w:rFonts w:ascii="Arial" w:eastAsia="Arial" w:hAnsi="Arial" w:cs="Arial"/>
          <w:spacing w:val="2"/>
          <w:sz w:val="22"/>
          <w:szCs w:val="22"/>
        </w:rPr>
        <w:t xml:space="preserve"> </w:t>
      </w:r>
      <w:r w:rsidRPr="000C721D">
        <w:rPr>
          <w:rFonts w:ascii="Arial" w:eastAsia="Arial" w:hAnsi="Arial" w:cs="Arial"/>
          <w:spacing w:val="-3"/>
          <w:sz w:val="22"/>
          <w:szCs w:val="22"/>
        </w:rPr>
        <w:t>o</w:t>
      </w:r>
      <w:r w:rsidRPr="000C721D">
        <w:rPr>
          <w:rFonts w:ascii="Arial" w:eastAsia="Arial" w:hAnsi="Arial" w:cs="Arial"/>
          <w:sz w:val="22"/>
          <w:szCs w:val="22"/>
        </w:rPr>
        <w:t xml:space="preserve">f </w:t>
      </w:r>
      <w:r w:rsidRPr="000C721D">
        <w:rPr>
          <w:rFonts w:ascii="Arial" w:eastAsia="Arial" w:hAnsi="Arial" w:cs="Arial"/>
          <w:spacing w:val="1"/>
          <w:sz w:val="22"/>
          <w:szCs w:val="22"/>
        </w:rPr>
        <w:t>t</w:t>
      </w:r>
      <w:r w:rsidRPr="000C721D">
        <w:rPr>
          <w:rFonts w:ascii="Arial" w:eastAsia="Arial" w:hAnsi="Arial" w:cs="Arial"/>
          <w:sz w:val="22"/>
          <w:szCs w:val="22"/>
        </w:rPr>
        <w:t>he</w:t>
      </w:r>
      <w:r w:rsidRPr="000C721D">
        <w:rPr>
          <w:rFonts w:ascii="Arial" w:eastAsia="Arial" w:hAnsi="Arial" w:cs="Arial"/>
          <w:spacing w:val="1"/>
          <w:sz w:val="22"/>
          <w:szCs w:val="22"/>
        </w:rPr>
        <w:t xml:space="preserve"> </w:t>
      </w:r>
      <w:r w:rsidRPr="000C721D">
        <w:rPr>
          <w:rFonts w:ascii="Arial" w:eastAsia="Arial" w:hAnsi="Arial" w:cs="Arial"/>
          <w:sz w:val="22"/>
          <w:szCs w:val="22"/>
        </w:rPr>
        <w:t>ac</w:t>
      </w:r>
      <w:r w:rsidRPr="000C721D">
        <w:rPr>
          <w:rFonts w:ascii="Arial" w:eastAsia="Arial" w:hAnsi="Arial" w:cs="Arial"/>
          <w:spacing w:val="-1"/>
          <w:sz w:val="22"/>
          <w:szCs w:val="22"/>
        </w:rPr>
        <w:t>a</w:t>
      </w:r>
      <w:r w:rsidRPr="000C721D">
        <w:rPr>
          <w:rFonts w:ascii="Arial" w:eastAsia="Arial" w:hAnsi="Arial" w:cs="Arial"/>
          <w:sz w:val="22"/>
          <w:szCs w:val="22"/>
        </w:rPr>
        <w:t>d</w:t>
      </w:r>
      <w:r w:rsidRPr="000C721D">
        <w:rPr>
          <w:rFonts w:ascii="Arial" w:eastAsia="Arial" w:hAnsi="Arial" w:cs="Arial"/>
          <w:spacing w:val="-3"/>
          <w:sz w:val="22"/>
          <w:szCs w:val="22"/>
        </w:rPr>
        <w:t>e</w:t>
      </w:r>
      <w:r w:rsidRPr="000C721D">
        <w:rPr>
          <w:rFonts w:ascii="Arial" w:eastAsia="Arial" w:hAnsi="Arial" w:cs="Arial"/>
          <w:spacing w:val="1"/>
          <w:sz w:val="22"/>
          <w:szCs w:val="22"/>
        </w:rPr>
        <w:t>m</w:t>
      </w:r>
      <w:r w:rsidRPr="000C721D">
        <w:rPr>
          <w:rFonts w:ascii="Arial" w:eastAsia="Arial" w:hAnsi="Arial" w:cs="Arial"/>
          <w:spacing w:val="-1"/>
          <w:sz w:val="22"/>
          <w:szCs w:val="22"/>
        </w:rPr>
        <w:t>i</w:t>
      </w:r>
      <w:r w:rsidRPr="000C721D">
        <w:rPr>
          <w:rFonts w:ascii="Arial" w:eastAsia="Arial" w:hAnsi="Arial" w:cs="Arial"/>
          <w:sz w:val="22"/>
          <w:szCs w:val="22"/>
        </w:rPr>
        <w:t>c</w:t>
      </w:r>
      <w:r w:rsidRPr="000C721D">
        <w:rPr>
          <w:rFonts w:ascii="Arial" w:eastAsia="Arial" w:hAnsi="Arial" w:cs="Arial"/>
          <w:spacing w:val="1"/>
          <w:sz w:val="22"/>
          <w:szCs w:val="22"/>
        </w:rPr>
        <w:t xml:space="preserve"> </w:t>
      </w:r>
      <w:r w:rsidRPr="000C721D">
        <w:rPr>
          <w:rFonts w:ascii="Arial" w:eastAsia="Arial" w:hAnsi="Arial" w:cs="Arial"/>
          <w:sz w:val="22"/>
          <w:szCs w:val="22"/>
        </w:rPr>
        <w:t>p</w:t>
      </w:r>
      <w:r w:rsidRPr="000C721D">
        <w:rPr>
          <w:rFonts w:ascii="Arial" w:eastAsia="Arial" w:hAnsi="Arial" w:cs="Arial"/>
          <w:spacing w:val="-1"/>
          <w:sz w:val="22"/>
          <w:szCs w:val="22"/>
        </w:rPr>
        <w:t>l</w:t>
      </w:r>
      <w:r w:rsidRPr="000C721D">
        <w:rPr>
          <w:rFonts w:ascii="Arial" w:eastAsia="Arial" w:hAnsi="Arial" w:cs="Arial"/>
          <w:sz w:val="22"/>
          <w:szCs w:val="22"/>
        </w:rPr>
        <w:t>ace</w:t>
      </w:r>
      <w:r w:rsidRPr="000C721D">
        <w:rPr>
          <w:rFonts w:ascii="Arial" w:eastAsia="Arial" w:hAnsi="Arial" w:cs="Arial"/>
          <w:spacing w:val="-2"/>
          <w:sz w:val="22"/>
          <w:szCs w:val="22"/>
        </w:rPr>
        <w:t xml:space="preserve"> </w:t>
      </w:r>
      <w:r w:rsidRPr="000C721D">
        <w:rPr>
          <w:rFonts w:ascii="Arial" w:eastAsia="Arial" w:hAnsi="Arial" w:cs="Arial"/>
          <w:sz w:val="22"/>
          <w:szCs w:val="22"/>
        </w:rPr>
        <w:t>h</w:t>
      </w:r>
      <w:r w:rsidRPr="000C721D">
        <w:rPr>
          <w:rFonts w:ascii="Arial" w:eastAsia="Arial" w:hAnsi="Arial" w:cs="Arial"/>
          <w:spacing w:val="-1"/>
          <w:sz w:val="22"/>
          <w:szCs w:val="22"/>
        </w:rPr>
        <w:t>a</w:t>
      </w:r>
      <w:r w:rsidRPr="000C721D">
        <w:rPr>
          <w:rFonts w:ascii="Arial" w:eastAsia="Arial" w:hAnsi="Arial" w:cs="Arial"/>
          <w:sz w:val="22"/>
          <w:szCs w:val="22"/>
        </w:rPr>
        <w:t>s</w:t>
      </w:r>
      <w:r w:rsidRPr="000C721D">
        <w:rPr>
          <w:rFonts w:ascii="Arial" w:eastAsia="Arial" w:hAnsi="Arial" w:cs="Arial"/>
          <w:spacing w:val="1"/>
          <w:sz w:val="22"/>
          <w:szCs w:val="22"/>
        </w:rPr>
        <w:t xml:space="preserve"> </w:t>
      </w:r>
      <w:r w:rsidRPr="000C721D">
        <w:rPr>
          <w:rFonts w:ascii="Arial" w:eastAsia="Arial" w:hAnsi="Arial" w:cs="Arial"/>
          <w:sz w:val="22"/>
          <w:szCs w:val="22"/>
        </w:rPr>
        <w:t>b</w:t>
      </w:r>
      <w:r w:rsidRPr="000C721D">
        <w:rPr>
          <w:rFonts w:ascii="Arial" w:eastAsia="Arial" w:hAnsi="Arial" w:cs="Arial"/>
          <w:spacing w:val="-1"/>
          <w:sz w:val="22"/>
          <w:szCs w:val="22"/>
        </w:rPr>
        <w:t>e</w:t>
      </w:r>
      <w:r w:rsidRPr="000C721D">
        <w:rPr>
          <w:rFonts w:ascii="Arial" w:eastAsia="Arial" w:hAnsi="Arial" w:cs="Arial"/>
          <w:sz w:val="22"/>
          <w:szCs w:val="22"/>
        </w:rPr>
        <w:t>en co</w:t>
      </w:r>
      <w:r w:rsidRPr="000C721D">
        <w:rPr>
          <w:rFonts w:ascii="Arial" w:eastAsia="Arial" w:hAnsi="Arial" w:cs="Arial"/>
          <w:spacing w:val="-3"/>
          <w:sz w:val="22"/>
          <w:szCs w:val="22"/>
        </w:rPr>
        <w:t>n</w:t>
      </w:r>
      <w:r w:rsidRPr="000C721D">
        <w:rPr>
          <w:rFonts w:ascii="Arial" w:eastAsia="Arial" w:hAnsi="Arial" w:cs="Arial"/>
          <w:spacing w:val="3"/>
          <w:sz w:val="22"/>
          <w:szCs w:val="22"/>
        </w:rPr>
        <w:t>f</w:t>
      </w:r>
      <w:r w:rsidRPr="000C721D">
        <w:rPr>
          <w:rFonts w:ascii="Arial" w:eastAsia="Arial" w:hAnsi="Arial" w:cs="Arial"/>
          <w:spacing w:val="-1"/>
          <w:sz w:val="22"/>
          <w:szCs w:val="22"/>
        </w:rPr>
        <w:t>i</w:t>
      </w:r>
      <w:r w:rsidRPr="000C721D">
        <w:rPr>
          <w:rFonts w:ascii="Arial" w:eastAsia="Arial" w:hAnsi="Arial" w:cs="Arial"/>
          <w:spacing w:val="1"/>
          <w:sz w:val="22"/>
          <w:szCs w:val="22"/>
        </w:rPr>
        <w:t>rm</w:t>
      </w:r>
      <w:r w:rsidRPr="000C721D">
        <w:rPr>
          <w:rFonts w:ascii="Arial" w:eastAsia="Arial" w:hAnsi="Arial" w:cs="Arial"/>
          <w:sz w:val="22"/>
          <w:szCs w:val="22"/>
        </w:rPr>
        <w:t>e</w:t>
      </w:r>
      <w:r w:rsidRPr="000C721D">
        <w:rPr>
          <w:rFonts w:ascii="Arial" w:eastAsia="Arial" w:hAnsi="Arial" w:cs="Arial"/>
          <w:spacing w:val="-2"/>
          <w:sz w:val="22"/>
          <w:szCs w:val="22"/>
        </w:rPr>
        <w:t>d</w:t>
      </w:r>
      <w:r w:rsidRPr="000C721D">
        <w:rPr>
          <w:rFonts w:ascii="Arial" w:eastAsia="Arial" w:hAnsi="Arial" w:cs="Arial"/>
          <w:sz w:val="22"/>
          <w:szCs w:val="22"/>
        </w:rPr>
        <w:t>.</w:t>
      </w:r>
    </w:p>
    <w:p w:rsidR="003E2B7B" w:rsidRDefault="003E2B7B" w:rsidP="00DA2930">
      <w:pPr>
        <w:spacing w:before="7" w:line="240" w:lineRule="exact"/>
        <w:jc w:val="both"/>
        <w:rPr>
          <w:sz w:val="24"/>
          <w:szCs w:val="24"/>
        </w:rPr>
      </w:pPr>
    </w:p>
    <w:p w:rsidR="003E2B7B" w:rsidRDefault="003E2B7B" w:rsidP="00DA2930">
      <w:pPr>
        <w:tabs>
          <w:tab w:val="left" w:pos="540"/>
        </w:tabs>
        <w:ind w:left="540" w:right="67" w:hanging="360"/>
        <w:jc w:val="both"/>
        <w:rPr>
          <w:rFonts w:ascii="Arial" w:eastAsia="Arial" w:hAnsi="Arial" w:cs="Arial"/>
          <w:sz w:val="22"/>
          <w:szCs w:val="22"/>
        </w:rPr>
      </w:pPr>
      <w:r>
        <w:rPr>
          <w:rFonts w:ascii="Symbol" w:eastAsia="Symbol" w:hAnsi="Symbol" w:cs="Symbol"/>
          <w:sz w:val="22"/>
          <w:szCs w:val="22"/>
        </w:rPr>
        <w:t></w:t>
      </w:r>
      <w:r>
        <w:rPr>
          <w:sz w:val="22"/>
          <w:szCs w:val="22"/>
        </w:rPr>
        <w:tab/>
      </w:r>
      <w:proofErr w:type="gramStart"/>
      <w:r>
        <w:rPr>
          <w:rFonts w:ascii="Arial" w:eastAsia="Arial" w:hAnsi="Arial" w:cs="Arial"/>
          <w:spacing w:val="-1"/>
          <w:sz w:val="22"/>
          <w:szCs w:val="22"/>
        </w:rPr>
        <w:t>A</w:t>
      </w:r>
      <w:r>
        <w:rPr>
          <w:rFonts w:ascii="Arial" w:eastAsia="Arial" w:hAnsi="Arial" w:cs="Arial"/>
          <w:sz w:val="22"/>
          <w:szCs w:val="22"/>
        </w:rPr>
        <w:t>s</w:t>
      </w:r>
      <w:proofErr w:type="gramEnd"/>
      <w:r>
        <w:rPr>
          <w:rFonts w:ascii="Arial" w:eastAsia="Arial" w:hAnsi="Arial" w:cs="Arial"/>
          <w:spacing w:val="1"/>
          <w:sz w:val="22"/>
          <w:szCs w:val="22"/>
        </w:rPr>
        <w:t xml:space="preserve"> </w:t>
      </w:r>
      <w:r>
        <w:rPr>
          <w:rFonts w:ascii="Arial" w:eastAsia="Arial" w:hAnsi="Arial" w:cs="Arial"/>
          <w:sz w:val="22"/>
          <w:szCs w:val="22"/>
        </w:rPr>
        <w:t>a cond</w:t>
      </w:r>
      <w:r>
        <w:rPr>
          <w:rFonts w:ascii="Arial" w:eastAsia="Arial" w:hAnsi="Arial" w:cs="Arial"/>
          <w:spacing w:val="-2"/>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on</w:t>
      </w:r>
      <w:r>
        <w:rPr>
          <w:rFonts w:ascii="Arial" w:eastAsia="Arial" w:hAnsi="Arial" w:cs="Arial"/>
          <w:spacing w:val="-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sc</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arsh</w:t>
      </w:r>
      <w:r>
        <w:rPr>
          <w:rFonts w:ascii="Arial" w:eastAsia="Arial" w:hAnsi="Arial" w:cs="Arial"/>
          <w:spacing w:val="-1"/>
          <w:sz w:val="22"/>
          <w:szCs w:val="22"/>
        </w:rPr>
        <w:t>i</w:t>
      </w:r>
      <w:r>
        <w:rPr>
          <w:rFonts w:ascii="Arial" w:eastAsia="Arial" w:hAnsi="Arial" w:cs="Arial"/>
          <w:sz w:val="22"/>
          <w:szCs w:val="22"/>
        </w:rPr>
        <w:t xml:space="preserve">p </w:t>
      </w:r>
      <w:r>
        <w:rPr>
          <w:rFonts w:ascii="Arial" w:eastAsia="Arial" w:hAnsi="Arial" w:cs="Arial"/>
          <w:spacing w:val="3"/>
          <w:sz w:val="22"/>
          <w:szCs w:val="22"/>
        </w:rPr>
        <w:t>t</w:t>
      </w:r>
      <w:r>
        <w:rPr>
          <w:rFonts w:ascii="Arial" w:eastAsia="Arial" w:hAnsi="Arial" w:cs="Arial"/>
          <w:sz w:val="22"/>
          <w:szCs w:val="22"/>
        </w:rPr>
        <w:t>h</w:t>
      </w:r>
      <w:r>
        <w:rPr>
          <w:rFonts w:ascii="Arial" w:eastAsia="Arial" w:hAnsi="Arial" w:cs="Arial"/>
          <w:spacing w:val="-3"/>
          <w:sz w:val="22"/>
          <w:szCs w:val="22"/>
        </w:rPr>
        <w:t>e</w:t>
      </w:r>
      <w:r>
        <w:rPr>
          <w:rFonts w:ascii="Arial" w:eastAsia="Arial" w:hAnsi="Arial" w:cs="Arial"/>
          <w:spacing w:val="1"/>
          <w:sz w:val="22"/>
          <w:szCs w:val="22"/>
        </w:rPr>
        <w:t>r</w:t>
      </w:r>
      <w:r>
        <w:rPr>
          <w:rFonts w:ascii="Arial" w:eastAsia="Arial" w:hAnsi="Arial" w:cs="Arial"/>
          <w:sz w:val="22"/>
          <w:szCs w:val="22"/>
        </w:rPr>
        <w:t>e is a</w:t>
      </w:r>
      <w:r>
        <w:rPr>
          <w:rFonts w:ascii="Arial" w:eastAsia="Arial" w:hAnsi="Arial" w:cs="Arial"/>
          <w:spacing w:val="-1"/>
          <w:sz w:val="22"/>
          <w:szCs w:val="22"/>
        </w:rPr>
        <w:t xml:space="preserve"> </w:t>
      </w:r>
      <w:r>
        <w:rPr>
          <w:rFonts w:ascii="Arial" w:eastAsia="Arial" w:hAnsi="Arial" w:cs="Arial"/>
          <w:spacing w:val="1"/>
          <w:sz w:val="22"/>
          <w:szCs w:val="22"/>
        </w:rPr>
        <w:t>r</w:t>
      </w:r>
      <w:r>
        <w:rPr>
          <w:rFonts w:ascii="Arial" w:eastAsia="Arial" w:hAnsi="Arial" w:cs="Arial"/>
          <w:spacing w:val="-3"/>
          <w:sz w:val="22"/>
          <w:szCs w:val="22"/>
        </w:rPr>
        <w:t>e</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4"/>
          <w:sz w:val="22"/>
          <w:szCs w:val="22"/>
        </w:rPr>
        <w:t>i</w:t>
      </w:r>
      <w:r>
        <w:rPr>
          <w:rFonts w:ascii="Arial" w:eastAsia="Arial" w:hAnsi="Arial" w:cs="Arial"/>
          <w:spacing w:val="-2"/>
          <w:sz w:val="22"/>
          <w:szCs w:val="22"/>
        </w:rPr>
        <w:t>r</w:t>
      </w:r>
      <w:r>
        <w:rPr>
          <w:rFonts w:ascii="Arial" w:eastAsia="Arial" w:hAnsi="Arial" w:cs="Arial"/>
          <w:sz w:val="22"/>
          <w:szCs w:val="22"/>
        </w:rPr>
        <w:t xml:space="preserve">ement </w:t>
      </w:r>
      <w:r>
        <w:rPr>
          <w:rFonts w:ascii="Arial" w:eastAsia="Arial" w:hAnsi="Arial" w:cs="Arial"/>
          <w:spacing w:val="1"/>
          <w:sz w:val="22"/>
          <w:szCs w:val="22"/>
        </w:rPr>
        <w:t>t</w:t>
      </w:r>
      <w:r>
        <w:rPr>
          <w:rFonts w:ascii="Arial" w:eastAsia="Arial" w:hAnsi="Arial" w:cs="Arial"/>
          <w:sz w:val="22"/>
          <w:szCs w:val="22"/>
        </w:rPr>
        <w:t>o 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2"/>
          <w:sz w:val="22"/>
          <w:szCs w:val="22"/>
        </w:rPr>
        <w:t>r</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so</w:t>
      </w:r>
      <w:r>
        <w:rPr>
          <w:rFonts w:ascii="Arial" w:eastAsia="Arial" w:hAnsi="Arial" w:cs="Arial"/>
          <w:spacing w:val="-2"/>
          <w:sz w:val="22"/>
          <w:szCs w:val="22"/>
        </w:rPr>
        <w:t>m</w:t>
      </w:r>
      <w:r>
        <w:rPr>
          <w:rFonts w:ascii="Arial" w:eastAsia="Arial" w:hAnsi="Arial" w:cs="Arial"/>
          <w:sz w:val="22"/>
          <w:szCs w:val="22"/>
        </w:rPr>
        <w:t xml:space="preserve">e </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pacing w:val="3"/>
          <w:sz w:val="22"/>
          <w:szCs w:val="22"/>
        </w:rPr>
        <w:t>g</w:t>
      </w:r>
      <w:r>
        <w:rPr>
          <w:rFonts w:ascii="Arial" w:eastAsia="Arial" w:hAnsi="Arial" w:cs="Arial"/>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z w:val="22"/>
          <w:szCs w:val="22"/>
        </w:rPr>
        <w:t>ca</w:t>
      </w:r>
      <w:r>
        <w:rPr>
          <w:rFonts w:ascii="Arial" w:eastAsia="Arial" w:hAnsi="Arial" w:cs="Arial"/>
          <w:spacing w:val="-1"/>
          <w:sz w:val="22"/>
          <w:szCs w:val="22"/>
        </w:rPr>
        <w:t>d</w:t>
      </w:r>
      <w:r>
        <w:rPr>
          <w:rFonts w:ascii="Arial" w:eastAsia="Arial" w:hAnsi="Arial" w:cs="Arial"/>
          <w:sz w:val="22"/>
          <w:szCs w:val="22"/>
        </w:rPr>
        <w:t>emic supp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as</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d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3"/>
          <w:sz w:val="22"/>
          <w:szCs w:val="22"/>
        </w:rPr>
        <w:t>o</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 xml:space="preserve">. </w:t>
      </w:r>
      <w:r w:rsidR="00DA2930">
        <w:rPr>
          <w:rFonts w:ascii="Arial" w:eastAsia="Arial" w:hAnsi="Arial" w:cs="Arial"/>
          <w:sz w:val="22"/>
          <w:szCs w:val="22"/>
        </w:rPr>
        <w:t xml:space="preserve">Failure to accept and undertake the work will lead to the termination of the scholarship.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(indicative) </w:t>
      </w:r>
      <w:r>
        <w:rPr>
          <w:rFonts w:ascii="Arial" w:eastAsia="Arial" w:hAnsi="Arial" w:cs="Arial"/>
          <w:spacing w:val="-2"/>
          <w:sz w:val="22"/>
          <w:szCs w:val="22"/>
        </w:rPr>
        <w:t>s</w:t>
      </w:r>
      <w:r>
        <w:rPr>
          <w:rFonts w:ascii="Arial" w:eastAsia="Arial" w:hAnsi="Arial" w:cs="Arial"/>
          <w:sz w:val="22"/>
          <w:szCs w:val="22"/>
        </w:rPr>
        <w:t>ch</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
          <w:sz w:val="22"/>
          <w:szCs w:val="22"/>
        </w:rPr>
        <w:t>ul</w:t>
      </w:r>
      <w:r>
        <w:rPr>
          <w:rFonts w:ascii="Arial" w:eastAsia="Arial" w:hAnsi="Arial" w:cs="Arial"/>
          <w:sz w:val="22"/>
          <w:szCs w:val="22"/>
        </w:rPr>
        <w:t xml:space="preserve">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pacing w:val="-2"/>
          <w:sz w:val="22"/>
          <w:szCs w:val="22"/>
        </w:rPr>
        <w:t>v</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pacing w:val="1"/>
          <w:sz w:val="22"/>
          <w:szCs w:val="22"/>
        </w:rPr>
        <w:t>s</w:t>
      </w:r>
      <w:r>
        <w:rPr>
          <w:rFonts w:ascii="Arial" w:eastAsia="Arial" w:hAnsi="Arial" w:cs="Arial"/>
          <w:sz w:val="22"/>
          <w:szCs w:val="22"/>
        </w:rPr>
        <w:t>:</w:t>
      </w:r>
    </w:p>
    <w:p w:rsidR="003E2B7B" w:rsidRDefault="003E2B7B" w:rsidP="00DA2930">
      <w:pPr>
        <w:spacing w:before="14" w:line="240" w:lineRule="exact"/>
        <w:jc w:val="both"/>
        <w:rPr>
          <w:sz w:val="24"/>
          <w:szCs w:val="24"/>
        </w:rPr>
      </w:pPr>
    </w:p>
    <w:p w:rsidR="003E2B7B" w:rsidRDefault="003E2B7B" w:rsidP="00DA2930">
      <w:pPr>
        <w:ind w:left="682"/>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1</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5</w:t>
      </w:r>
      <w:r>
        <w:rPr>
          <w:rFonts w:ascii="Arial" w:eastAsia="Arial" w:hAnsi="Arial" w:cs="Arial"/>
          <w:sz w:val="22"/>
          <w:szCs w:val="22"/>
        </w:rPr>
        <w:t>0 h</w:t>
      </w:r>
      <w:r>
        <w:rPr>
          <w:rFonts w:ascii="Arial" w:eastAsia="Arial" w:hAnsi="Arial" w:cs="Arial"/>
          <w:spacing w:val="-2"/>
          <w:sz w:val="22"/>
          <w:szCs w:val="22"/>
        </w:rPr>
        <w:t>o</w:t>
      </w:r>
      <w:r>
        <w:rPr>
          <w:rFonts w:ascii="Arial" w:eastAsia="Arial" w:hAnsi="Arial" w:cs="Arial"/>
          <w:sz w:val="22"/>
          <w:szCs w:val="22"/>
        </w:rPr>
        <w:t>urs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4"/>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us 25</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w:t>
      </w:r>
    </w:p>
    <w:p w:rsidR="003E2B7B" w:rsidRDefault="003E2B7B" w:rsidP="00DA2930">
      <w:pPr>
        <w:spacing w:before="1"/>
        <w:ind w:left="682"/>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50</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4"/>
          <w:sz w:val="22"/>
          <w:szCs w:val="22"/>
        </w:rPr>
        <w:t>i</w:t>
      </w:r>
      <w:r>
        <w:rPr>
          <w:rFonts w:ascii="Arial" w:eastAsia="Arial" w:hAnsi="Arial" w:cs="Arial"/>
          <w:sz w:val="22"/>
          <w:szCs w:val="22"/>
        </w:rPr>
        <w:t>ng,</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us 25</w:t>
      </w:r>
      <w:r>
        <w:rPr>
          <w:rFonts w:ascii="Arial" w:eastAsia="Arial" w:hAnsi="Arial" w:cs="Arial"/>
          <w:spacing w:val="1"/>
          <w:sz w:val="22"/>
          <w:szCs w:val="22"/>
        </w:rPr>
        <w:t xml:space="preserve"> </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z w:val="22"/>
          <w:szCs w:val="22"/>
        </w:rPr>
        <w:t>t</w:t>
      </w:r>
    </w:p>
    <w:p w:rsidR="003E2B7B" w:rsidRDefault="003E2B7B" w:rsidP="00DA2930">
      <w:pPr>
        <w:spacing w:before="3" w:line="240" w:lineRule="exact"/>
        <w:ind w:left="682" w:right="472"/>
        <w:jc w:val="both"/>
        <w:rPr>
          <w:rFonts w:ascii="Arial" w:eastAsia="Arial" w:hAnsi="Arial" w:cs="Arial"/>
          <w:sz w:val="22"/>
          <w:szCs w:val="22"/>
        </w:rPr>
      </w:pPr>
      <w:r>
        <w:rPr>
          <w:rFonts w:ascii="Arial" w:eastAsia="Arial" w:hAnsi="Arial" w:cs="Arial"/>
          <w:spacing w:val="-1"/>
          <w:sz w:val="22"/>
          <w:szCs w:val="22"/>
        </w:rPr>
        <w:t>Y</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3</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50</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 xml:space="preserve">s </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4"/>
          <w:sz w:val="22"/>
          <w:szCs w:val="22"/>
        </w:rPr>
        <w:t>i</w:t>
      </w:r>
      <w:r>
        <w:rPr>
          <w:rFonts w:ascii="Arial" w:eastAsia="Arial" w:hAnsi="Arial" w:cs="Arial"/>
          <w:sz w:val="22"/>
          <w:szCs w:val="22"/>
        </w:rPr>
        <w:t>ng</w:t>
      </w:r>
      <w:r>
        <w:rPr>
          <w:rFonts w:ascii="Arial" w:eastAsia="Arial" w:hAnsi="Arial" w:cs="Arial"/>
          <w:spacing w:val="1"/>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us 25</w:t>
      </w:r>
      <w:r>
        <w:rPr>
          <w:rFonts w:ascii="Arial" w:eastAsia="Arial" w:hAnsi="Arial" w:cs="Arial"/>
          <w:spacing w:val="1"/>
          <w:sz w:val="22"/>
          <w:szCs w:val="22"/>
        </w:rPr>
        <w:t xml:space="preserve"> </w:t>
      </w:r>
      <w:r>
        <w:rPr>
          <w:rFonts w:ascii="Arial" w:eastAsia="Arial" w:hAnsi="Arial" w:cs="Arial"/>
          <w:spacing w:val="-3"/>
          <w:sz w:val="22"/>
          <w:szCs w:val="22"/>
        </w:rPr>
        <w:t>h</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3"/>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su</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3"/>
          <w:sz w:val="22"/>
          <w:szCs w:val="22"/>
        </w:rPr>
        <w:t>o</w:t>
      </w:r>
      <w:r>
        <w:rPr>
          <w:rFonts w:ascii="Arial" w:eastAsia="Arial" w:hAnsi="Arial" w:cs="Arial"/>
          <w:spacing w:val="1"/>
          <w:sz w:val="22"/>
          <w:szCs w:val="22"/>
        </w:rPr>
        <w:t>r</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us</w:t>
      </w:r>
      <w:r>
        <w:rPr>
          <w:rFonts w:ascii="Arial" w:eastAsia="Arial" w:hAnsi="Arial" w:cs="Arial"/>
          <w:spacing w:val="-2"/>
          <w:sz w:val="22"/>
          <w:szCs w:val="22"/>
        </w:rPr>
        <w:t xml:space="preserve"> </w:t>
      </w:r>
      <w:r>
        <w:rPr>
          <w:rFonts w:ascii="Arial" w:eastAsia="Arial" w:hAnsi="Arial" w:cs="Arial"/>
          <w:sz w:val="22"/>
          <w:szCs w:val="22"/>
        </w:rPr>
        <w:t>20</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pacing w:val="-3"/>
          <w:sz w:val="22"/>
          <w:szCs w:val="22"/>
        </w:rPr>
        <w:t>u</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pacing w:val="1"/>
          <w:sz w:val="22"/>
          <w:szCs w:val="22"/>
        </w:rPr>
        <w:t>m</w:t>
      </w:r>
      <w:r>
        <w:rPr>
          <w:rFonts w:ascii="Arial" w:eastAsia="Arial" w:hAnsi="Arial" w:cs="Arial"/>
          <w:sz w:val="22"/>
          <w:szCs w:val="22"/>
        </w:rPr>
        <w:t>ati</w:t>
      </w:r>
      <w:r>
        <w:rPr>
          <w:rFonts w:ascii="Arial" w:eastAsia="Arial" w:hAnsi="Arial" w:cs="Arial"/>
          <w:spacing w:val="-3"/>
          <w:sz w:val="22"/>
          <w:szCs w:val="22"/>
        </w:rPr>
        <w:t>v</w:t>
      </w:r>
      <w:r>
        <w:rPr>
          <w:rFonts w:ascii="Arial" w:eastAsia="Arial" w:hAnsi="Arial" w:cs="Arial"/>
          <w:sz w:val="22"/>
          <w:szCs w:val="22"/>
        </w:rPr>
        <w:t>e ass</w:t>
      </w:r>
      <w:r>
        <w:rPr>
          <w:rFonts w:ascii="Arial" w:eastAsia="Arial" w:hAnsi="Arial" w:cs="Arial"/>
          <w:spacing w:val="-1"/>
          <w:sz w:val="22"/>
          <w:szCs w:val="22"/>
        </w:rPr>
        <w:t>e</w:t>
      </w:r>
      <w:r>
        <w:rPr>
          <w:rFonts w:ascii="Arial" w:eastAsia="Arial" w:hAnsi="Arial" w:cs="Arial"/>
          <w:sz w:val="22"/>
          <w:szCs w:val="22"/>
        </w:rPr>
        <w:t>ss</w:t>
      </w:r>
      <w:r>
        <w:rPr>
          <w:rFonts w:ascii="Arial" w:eastAsia="Arial" w:hAnsi="Arial" w:cs="Arial"/>
          <w:spacing w:val="1"/>
          <w:sz w:val="22"/>
          <w:szCs w:val="22"/>
        </w:rPr>
        <w:t>m</w:t>
      </w:r>
      <w:r>
        <w:rPr>
          <w:rFonts w:ascii="Arial" w:eastAsia="Arial" w:hAnsi="Arial" w:cs="Arial"/>
          <w:sz w:val="22"/>
          <w:szCs w:val="22"/>
        </w:rPr>
        <w:t>e</w:t>
      </w:r>
      <w:r>
        <w:rPr>
          <w:rFonts w:ascii="Arial" w:eastAsia="Arial" w:hAnsi="Arial" w:cs="Arial"/>
          <w:spacing w:val="-3"/>
          <w:sz w:val="22"/>
          <w:szCs w:val="22"/>
        </w:rPr>
        <w:t>n</w:t>
      </w:r>
      <w:r>
        <w:rPr>
          <w:rFonts w:ascii="Arial" w:eastAsia="Arial" w:hAnsi="Arial" w:cs="Arial"/>
          <w:sz w:val="22"/>
          <w:szCs w:val="22"/>
        </w:rPr>
        <w:t xml:space="preserve">t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r</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ng</w:t>
      </w:r>
    </w:p>
    <w:p w:rsidR="003E2B7B" w:rsidRDefault="003E2B7B" w:rsidP="00DA2930">
      <w:pPr>
        <w:spacing w:before="9" w:line="240" w:lineRule="exact"/>
        <w:jc w:val="both"/>
        <w:rPr>
          <w:sz w:val="24"/>
          <w:szCs w:val="24"/>
        </w:rPr>
      </w:pPr>
    </w:p>
    <w:p w:rsidR="003E2B7B" w:rsidRDefault="003E2B7B" w:rsidP="00DA2930">
      <w:pPr>
        <w:tabs>
          <w:tab w:val="left" w:pos="540"/>
        </w:tabs>
        <w:ind w:left="540" w:right="422" w:hanging="360"/>
        <w:jc w:val="both"/>
        <w:rPr>
          <w:rFonts w:ascii="Arial" w:eastAsia="Arial" w:hAnsi="Arial" w:cs="Arial"/>
          <w:sz w:val="22"/>
          <w:szCs w:val="22"/>
        </w:rPr>
      </w:pPr>
      <w:r>
        <w:rPr>
          <w:rFonts w:ascii="Symbol" w:eastAsia="Symbol" w:hAnsi="Symbol" w:cs="Symbol"/>
          <w:sz w:val="22"/>
          <w:szCs w:val="22"/>
        </w:rPr>
        <w:t></w:t>
      </w:r>
      <w:r>
        <w:rPr>
          <w:sz w:val="22"/>
          <w:szCs w:val="22"/>
        </w:rPr>
        <w:tab/>
      </w: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 no</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pacing w:val="1"/>
          <w:sz w:val="22"/>
          <w:szCs w:val="22"/>
        </w:rPr>
        <w:t>m</w:t>
      </w:r>
      <w:r>
        <w:rPr>
          <w:rFonts w:ascii="Arial" w:eastAsia="Arial" w:hAnsi="Arial" w:cs="Arial"/>
          <w:sz w:val="22"/>
          <w:szCs w:val="22"/>
        </w:rPr>
        <w:t>a</w:t>
      </w:r>
      <w:r>
        <w:rPr>
          <w:rFonts w:ascii="Arial" w:eastAsia="Arial" w:hAnsi="Arial" w:cs="Arial"/>
          <w:spacing w:val="-3"/>
          <w:sz w:val="22"/>
          <w:szCs w:val="22"/>
        </w:rPr>
        <w:t>x</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pacing w:val="-3"/>
          <w:sz w:val="22"/>
          <w:szCs w:val="22"/>
        </w:rPr>
        <w:t>u</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2</w:t>
      </w:r>
      <w:r>
        <w:rPr>
          <w:rFonts w:ascii="Arial" w:eastAsia="Arial" w:hAnsi="Arial" w:cs="Arial"/>
          <w:spacing w:val="-1"/>
          <w:sz w:val="22"/>
          <w:szCs w:val="22"/>
        </w:rPr>
        <w:t>5</w:t>
      </w:r>
      <w:r>
        <w:rPr>
          <w:rFonts w:ascii="Arial" w:eastAsia="Arial" w:hAnsi="Arial" w:cs="Arial"/>
          <w:sz w:val="22"/>
          <w:szCs w:val="22"/>
        </w:rPr>
        <w:t>0</w:t>
      </w:r>
      <w:r>
        <w:rPr>
          <w:rFonts w:ascii="Arial" w:eastAsia="Arial" w:hAnsi="Arial" w:cs="Arial"/>
          <w:spacing w:val="-2"/>
          <w:sz w:val="22"/>
          <w:szCs w:val="22"/>
        </w:rPr>
        <w:t xml:space="preserve"> </w:t>
      </w:r>
      <w:r>
        <w:rPr>
          <w:rFonts w:ascii="Arial" w:eastAsia="Arial" w:hAnsi="Arial" w:cs="Arial"/>
          <w:sz w:val="22"/>
          <w:szCs w:val="22"/>
        </w:rPr>
        <w:t>h</w:t>
      </w:r>
      <w:r>
        <w:rPr>
          <w:rFonts w:ascii="Arial" w:eastAsia="Arial" w:hAnsi="Arial" w:cs="Arial"/>
          <w:spacing w:val="-1"/>
          <w:sz w:val="22"/>
          <w:szCs w:val="22"/>
        </w:rPr>
        <w:t>o</w:t>
      </w:r>
      <w:r>
        <w:rPr>
          <w:rFonts w:ascii="Arial" w:eastAsia="Arial" w:hAnsi="Arial" w:cs="Arial"/>
          <w:sz w:val="22"/>
          <w:szCs w:val="22"/>
        </w:rPr>
        <w:t>urs</w:t>
      </w:r>
      <w:r>
        <w:rPr>
          <w:rFonts w:ascii="Arial" w:eastAsia="Arial" w:hAnsi="Arial" w:cs="Arial"/>
          <w:spacing w:val="-1"/>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ai</w:t>
      </w:r>
      <w:r>
        <w:rPr>
          <w:rFonts w:ascii="Arial" w:eastAsia="Arial" w:hAnsi="Arial" w:cs="Arial"/>
          <w:sz w:val="22"/>
          <w:szCs w:val="22"/>
        </w:rPr>
        <w:t xml:space="preserve">d </w:t>
      </w:r>
      <w:r>
        <w:rPr>
          <w:rFonts w:ascii="Arial" w:eastAsia="Arial" w:hAnsi="Arial" w:cs="Arial"/>
          <w:spacing w:val="-3"/>
          <w:sz w:val="22"/>
          <w:szCs w:val="22"/>
        </w:rPr>
        <w:t>w</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k</w:t>
      </w:r>
      <w:r>
        <w:rPr>
          <w:rFonts w:ascii="Arial" w:eastAsia="Arial" w:hAnsi="Arial" w:cs="Arial"/>
          <w:spacing w:val="1"/>
          <w:sz w:val="22"/>
          <w:szCs w:val="22"/>
        </w:rPr>
        <w:t xml:space="preserve"> m</w:t>
      </w:r>
      <w:r>
        <w:rPr>
          <w:rFonts w:ascii="Arial" w:eastAsia="Arial" w:hAnsi="Arial" w:cs="Arial"/>
          <w:sz w:val="22"/>
          <w:szCs w:val="22"/>
        </w:rPr>
        <w:t>ay</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so i</w:t>
      </w:r>
      <w:r>
        <w:rPr>
          <w:rFonts w:ascii="Arial" w:eastAsia="Arial" w:hAnsi="Arial" w:cs="Arial"/>
          <w:spacing w:val="-1"/>
          <w:sz w:val="22"/>
          <w:szCs w:val="22"/>
        </w:rPr>
        <w:t>n</w:t>
      </w:r>
      <w:r>
        <w:rPr>
          <w:rFonts w:ascii="Arial" w:eastAsia="Arial" w:hAnsi="Arial" w:cs="Arial"/>
          <w:sz w:val="22"/>
          <w:szCs w:val="22"/>
        </w:rPr>
        <w:t>c</w:t>
      </w:r>
      <w:r>
        <w:rPr>
          <w:rFonts w:ascii="Arial" w:eastAsia="Arial" w:hAnsi="Arial" w:cs="Arial"/>
          <w:spacing w:val="-1"/>
          <w:sz w:val="22"/>
          <w:szCs w:val="22"/>
        </w:rPr>
        <w:t>l</w:t>
      </w:r>
      <w:r>
        <w:rPr>
          <w:rFonts w:ascii="Arial" w:eastAsia="Arial" w:hAnsi="Arial" w:cs="Arial"/>
          <w:sz w:val="22"/>
          <w:szCs w:val="22"/>
        </w:rPr>
        <w:t>u</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3"/>
          <w:sz w:val="22"/>
          <w:szCs w:val="22"/>
        </w:rPr>
        <w:t>o</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non</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ch</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g ac</w:t>
      </w:r>
      <w:r>
        <w:rPr>
          <w:rFonts w:ascii="Arial" w:eastAsia="Arial" w:hAnsi="Arial" w:cs="Arial"/>
          <w:spacing w:val="-1"/>
          <w:sz w:val="22"/>
          <w:szCs w:val="22"/>
        </w:rPr>
        <w:t>a</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z w:val="22"/>
          <w:szCs w:val="22"/>
        </w:rPr>
        <w:t>c</w:t>
      </w:r>
      <w:r>
        <w:rPr>
          <w:rFonts w:ascii="Arial" w:eastAsia="Arial" w:hAnsi="Arial" w:cs="Arial"/>
          <w:spacing w:val="1"/>
          <w:sz w:val="22"/>
          <w:szCs w:val="22"/>
        </w:rPr>
        <w:t xml:space="preserve"> </w:t>
      </w:r>
      <w:r>
        <w:rPr>
          <w:rFonts w:ascii="Arial" w:eastAsia="Arial" w:hAnsi="Arial" w:cs="Arial"/>
          <w:sz w:val="22"/>
          <w:szCs w:val="22"/>
        </w:rPr>
        <w:t>d</w:t>
      </w:r>
      <w:r>
        <w:rPr>
          <w:rFonts w:ascii="Arial" w:eastAsia="Arial" w:hAnsi="Arial" w:cs="Arial"/>
          <w:spacing w:val="-3"/>
          <w:sz w:val="22"/>
          <w:szCs w:val="22"/>
        </w:rPr>
        <w:t>u</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es.</w:t>
      </w:r>
    </w:p>
    <w:p w:rsidR="003E2B7B" w:rsidRDefault="003E2B7B" w:rsidP="00DA2930">
      <w:pPr>
        <w:spacing w:before="18" w:line="240" w:lineRule="exact"/>
        <w:jc w:val="both"/>
        <w:rPr>
          <w:sz w:val="24"/>
          <w:szCs w:val="24"/>
        </w:rPr>
      </w:pPr>
    </w:p>
    <w:p w:rsidR="003E2B7B" w:rsidRPr="00892A0C" w:rsidRDefault="003E2B7B" w:rsidP="00DA2930">
      <w:pPr>
        <w:spacing w:line="240" w:lineRule="exact"/>
        <w:ind w:left="113" w:right="451"/>
        <w:jc w:val="both"/>
        <w:rPr>
          <w:rFonts w:ascii="Arial" w:eastAsia="Arial" w:hAnsi="Arial" w:cs="Arial"/>
          <w:b/>
          <w:sz w:val="22"/>
          <w:szCs w:val="22"/>
        </w:rPr>
      </w:pP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2"/>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a</w:t>
      </w:r>
      <w:r>
        <w:rPr>
          <w:rFonts w:ascii="Arial" w:eastAsia="Arial" w:hAnsi="Arial" w:cs="Arial"/>
          <w:spacing w:val="-1"/>
          <w:sz w:val="22"/>
          <w:szCs w:val="22"/>
        </w:rPr>
        <w:t>dli</w:t>
      </w:r>
      <w:r>
        <w:rPr>
          <w:rFonts w:ascii="Arial" w:eastAsia="Arial" w:hAnsi="Arial" w:cs="Arial"/>
          <w:sz w:val="22"/>
          <w:szCs w:val="22"/>
        </w:rPr>
        <w:t>ne</w:t>
      </w:r>
      <w:r>
        <w:rPr>
          <w:rFonts w:ascii="Arial" w:eastAsia="Arial" w:hAnsi="Arial" w:cs="Arial"/>
          <w:spacing w:val="-2"/>
          <w:sz w:val="22"/>
          <w:szCs w:val="22"/>
        </w:rPr>
        <w:t xml:space="preserve"> </w:t>
      </w:r>
      <w:r>
        <w:rPr>
          <w:rFonts w:ascii="Arial" w:eastAsia="Arial" w:hAnsi="Arial" w:cs="Arial"/>
          <w:spacing w:val="3"/>
          <w:sz w:val="22"/>
          <w:szCs w:val="22"/>
        </w:rPr>
        <w:t>f</w:t>
      </w:r>
      <w:r>
        <w:rPr>
          <w:rFonts w:ascii="Arial" w:eastAsia="Arial" w:hAnsi="Arial" w:cs="Arial"/>
          <w:sz w:val="22"/>
          <w:szCs w:val="22"/>
        </w:rPr>
        <w:t>or</w:t>
      </w:r>
      <w:r>
        <w:rPr>
          <w:rFonts w:ascii="Arial" w:eastAsia="Arial" w:hAnsi="Arial" w:cs="Arial"/>
          <w:spacing w:val="-1"/>
          <w:sz w:val="22"/>
          <w:szCs w:val="22"/>
        </w:rPr>
        <w:t xml:space="preserve"> </w:t>
      </w:r>
      <w:r w:rsidR="00855B0F">
        <w:rPr>
          <w:rFonts w:ascii="Arial" w:eastAsia="Arial" w:hAnsi="Arial" w:cs="Arial"/>
          <w:spacing w:val="-1"/>
          <w:sz w:val="22"/>
          <w:szCs w:val="22"/>
        </w:rPr>
        <w:t xml:space="preserve">the scholarship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p</w:t>
      </w:r>
      <w:r>
        <w:rPr>
          <w:rFonts w:ascii="Arial" w:eastAsia="Arial" w:hAnsi="Arial" w:cs="Arial"/>
          <w:spacing w:val="-1"/>
          <w:sz w:val="22"/>
          <w:szCs w:val="22"/>
        </w:rPr>
        <w:t>li</w:t>
      </w:r>
      <w:r>
        <w:rPr>
          <w:rFonts w:ascii="Arial" w:eastAsia="Arial" w:hAnsi="Arial" w:cs="Arial"/>
          <w:sz w:val="22"/>
          <w:szCs w:val="22"/>
        </w:rPr>
        <w:t>ca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23</w:t>
      </w:r>
      <w:r>
        <w:rPr>
          <w:rFonts w:ascii="Arial" w:eastAsia="Arial" w:hAnsi="Arial" w:cs="Arial"/>
          <w:spacing w:val="1"/>
          <w:sz w:val="22"/>
          <w:szCs w:val="22"/>
        </w:rPr>
        <w:t>:</w:t>
      </w:r>
      <w:r>
        <w:rPr>
          <w:rFonts w:ascii="Arial" w:eastAsia="Arial" w:hAnsi="Arial" w:cs="Arial"/>
          <w:sz w:val="22"/>
          <w:szCs w:val="22"/>
        </w:rPr>
        <w:t>5</w:t>
      </w:r>
      <w:r>
        <w:rPr>
          <w:rFonts w:ascii="Arial" w:eastAsia="Arial" w:hAnsi="Arial" w:cs="Arial"/>
          <w:spacing w:val="-1"/>
          <w:sz w:val="22"/>
          <w:szCs w:val="22"/>
        </w:rPr>
        <w:t>9</w:t>
      </w:r>
      <w:r>
        <w:rPr>
          <w:rFonts w:ascii="Arial" w:eastAsia="Arial" w:hAnsi="Arial" w:cs="Arial"/>
          <w:spacing w:val="-3"/>
          <w:sz w:val="22"/>
          <w:szCs w:val="22"/>
        </w:rPr>
        <w:t>p</w:t>
      </w:r>
      <w:r>
        <w:rPr>
          <w:rFonts w:ascii="Arial" w:eastAsia="Arial" w:hAnsi="Arial" w:cs="Arial"/>
          <w:sz w:val="22"/>
          <w:szCs w:val="22"/>
        </w:rPr>
        <w:t>m</w:t>
      </w:r>
      <w:r>
        <w:rPr>
          <w:rFonts w:ascii="Arial" w:eastAsia="Arial" w:hAnsi="Arial" w:cs="Arial"/>
          <w:spacing w:val="2"/>
          <w:sz w:val="22"/>
          <w:szCs w:val="22"/>
        </w:rPr>
        <w:t xml:space="preserve"> </w:t>
      </w:r>
      <w:r>
        <w:rPr>
          <w:rFonts w:ascii="Arial" w:eastAsia="Arial" w:hAnsi="Arial" w:cs="Arial"/>
          <w:sz w:val="22"/>
          <w:szCs w:val="22"/>
        </w:rPr>
        <w:t>on</w:t>
      </w:r>
      <w:r>
        <w:rPr>
          <w:rFonts w:ascii="Arial" w:eastAsia="Arial" w:hAnsi="Arial" w:cs="Arial"/>
          <w:spacing w:val="-1"/>
          <w:sz w:val="22"/>
          <w:szCs w:val="22"/>
        </w:rPr>
        <w:t xml:space="preserve"> </w:t>
      </w:r>
      <w:r>
        <w:rPr>
          <w:rFonts w:ascii="Arial" w:eastAsia="Arial" w:hAnsi="Arial" w:cs="Arial"/>
          <w:sz w:val="22"/>
          <w:szCs w:val="22"/>
        </w:rPr>
        <w:t>1</w:t>
      </w:r>
      <w:r w:rsidRPr="002D7D07">
        <w:rPr>
          <w:rFonts w:ascii="Arial" w:eastAsia="Arial" w:hAnsi="Arial" w:cs="Arial"/>
          <w:sz w:val="22"/>
          <w:szCs w:val="22"/>
          <w:vertAlign w:val="superscript"/>
        </w:rPr>
        <w:t>st</w:t>
      </w:r>
      <w:r>
        <w:rPr>
          <w:rFonts w:ascii="Arial" w:eastAsia="Arial" w:hAnsi="Arial" w:cs="Arial"/>
          <w:sz w:val="22"/>
          <w:szCs w:val="22"/>
        </w:rPr>
        <w:t xml:space="preserve"> </w:t>
      </w:r>
      <w:r w:rsidR="000C721D">
        <w:rPr>
          <w:rFonts w:ascii="Arial" w:eastAsia="Arial" w:hAnsi="Arial" w:cs="Arial"/>
          <w:spacing w:val="-2"/>
          <w:sz w:val="22"/>
          <w:szCs w:val="22"/>
        </w:rPr>
        <w:t>May</w:t>
      </w:r>
      <w:r w:rsidR="00EB408A">
        <w:rPr>
          <w:rFonts w:ascii="Arial" w:eastAsia="Arial" w:hAnsi="Arial" w:cs="Arial"/>
          <w:sz w:val="22"/>
          <w:szCs w:val="22"/>
        </w:rPr>
        <w:t xml:space="preserve"> 2018</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T</w:t>
      </w:r>
      <w:r>
        <w:rPr>
          <w:rFonts w:ascii="Arial" w:eastAsia="Arial" w:hAnsi="Arial" w:cs="Arial"/>
          <w:sz w:val="22"/>
          <w:szCs w:val="22"/>
        </w:rPr>
        <w:t>he</w:t>
      </w:r>
      <w:r>
        <w:rPr>
          <w:rFonts w:ascii="Arial" w:eastAsia="Arial" w:hAnsi="Arial" w:cs="Arial"/>
          <w:spacing w:val="1"/>
          <w:sz w:val="22"/>
          <w:szCs w:val="22"/>
        </w:rPr>
        <w:t xml:space="preserve"> </w:t>
      </w:r>
      <w:r>
        <w:rPr>
          <w:rFonts w:ascii="Arial" w:eastAsia="Arial" w:hAnsi="Arial" w:cs="Arial"/>
          <w:spacing w:val="-1"/>
          <w:sz w:val="22"/>
          <w:szCs w:val="22"/>
        </w:rPr>
        <w:t>S</w:t>
      </w:r>
      <w:r>
        <w:rPr>
          <w:rFonts w:ascii="Arial" w:eastAsia="Arial" w:hAnsi="Arial" w:cs="Arial"/>
          <w:sz w:val="22"/>
          <w:szCs w:val="22"/>
        </w:rPr>
        <w:t>ch</w:t>
      </w:r>
      <w:r>
        <w:rPr>
          <w:rFonts w:ascii="Arial" w:eastAsia="Arial" w:hAnsi="Arial" w:cs="Arial"/>
          <w:spacing w:val="-1"/>
          <w:sz w:val="22"/>
          <w:szCs w:val="22"/>
        </w:rPr>
        <w:t>o</w:t>
      </w:r>
      <w:r>
        <w:rPr>
          <w:rFonts w:ascii="Arial" w:eastAsia="Arial" w:hAnsi="Arial" w:cs="Arial"/>
          <w:sz w:val="22"/>
          <w:szCs w:val="22"/>
        </w:rPr>
        <w:t>ol</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m</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 i</w:t>
      </w:r>
      <w:r>
        <w:rPr>
          <w:rFonts w:ascii="Arial" w:eastAsia="Arial" w:hAnsi="Arial" w:cs="Arial"/>
          <w:spacing w:val="-3"/>
          <w:sz w:val="22"/>
          <w:szCs w:val="22"/>
        </w:rPr>
        <w:t>n</w:t>
      </w:r>
      <w:r>
        <w:rPr>
          <w:rFonts w:ascii="Arial" w:eastAsia="Arial" w:hAnsi="Arial" w:cs="Arial"/>
          <w:spacing w:val="1"/>
          <w:sz w:val="22"/>
          <w:szCs w:val="22"/>
        </w:rPr>
        <w:t>f</w:t>
      </w:r>
      <w:r>
        <w:rPr>
          <w:rFonts w:ascii="Arial" w:eastAsia="Arial" w:hAnsi="Arial" w:cs="Arial"/>
          <w:sz w:val="22"/>
          <w:szCs w:val="22"/>
        </w:rPr>
        <w:t>o</w:t>
      </w:r>
      <w:r>
        <w:rPr>
          <w:rFonts w:ascii="Arial" w:eastAsia="Arial" w:hAnsi="Arial" w:cs="Arial"/>
          <w:spacing w:val="-2"/>
          <w:sz w:val="22"/>
          <w:szCs w:val="22"/>
        </w:rPr>
        <w:t>r</w:t>
      </w:r>
      <w:r>
        <w:rPr>
          <w:rFonts w:ascii="Arial" w:eastAsia="Arial" w:hAnsi="Arial" w:cs="Arial"/>
          <w:sz w:val="22"/>
          <w:szCs w:val="22"/>
        </w:rPr>
        <w:t xml:space="preserve">m </w:t>
      </w:r>
      <w:r>
        <w:rPr>
          <w:rFonts w:ascii="Arial" w:eastAsia="Arial" w:hAnsi="Arial" w:cs="Arial"/>
          <w:spacing w:val="1"/>
          <w:sz w:val="22"/>
          <w:szCs w:val="22"/>
        </w:rPr>
        <w:t>t</w:t>
      </w:r>
      <w:r>
        <w:rPr>
          <w:rFonts w:ascii="Arial" w:eastAsia="Arial" w:hAnsi="Arial" w:cs="Arial"/>
          <w:sz w:val="22"/>
          <w:szCs w:val="22"/>
        </w:rPr>
        <w:t>he succ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2"/>
          <w:sz w:val="22"/>
          <w:szCs w:val="22"/>
        </w:rPr>
        <w:t>s</w:t>
      </w:r>
      <w:r>
        <w:rPr>
          <w:rFonts w:ascii="Arial" w:eastAsia="Arial" w:hAnsi="Arial" w:cs="Arial"/>
          <w:spacing w:val="3"/>
          <w:sz w:val="22"/>
          <w:szCs w:val="22"/>
        </w:rPr>
        <w:t>f</w:t>
      </w:r>
      <w:r>
        <w:rPr>
          <w:rFonts w:ascii="Arial" w:eastAsia="Arial" w:hAnsi="Arial" w:cs="Arial"/>
          <w:sz w:val="22"/>
          <w:szCs w:val="22"/>
        </w:rPr>
        <w:t>ul</w:t>
      </w:r>
      <w:r>
        <w:rPr>
          <w:rFonts w:ascii="Arial" w:eastAsia="Arial" w:hAnsi="Arial" w:cs="Arial"/>
          <w:spacing w:val="-2"/>
          <w:sz w:val="22"/>
          <w:szCs w:val="22"/>
        </w:rPr>
        <w:t xml:space="preserve"> </w:t>
      </w:r>
      <w:r>
        <w:rPr>
          <w:rFonts w:ascii="Arial" w:eastAsia="Arial" w:hAnsi="Arial" w:cs="Arial"/>
          <w:sz w:val="22"/>
          <w:szCs w:val="22"/>
        </w:rPr>
        <w:t>ca</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d</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ng</w:t>
      </w:r>
      <w:r>
        <w:rPr>
          <w:rFonts w:ascii="Arial" w:eastAsia="Arial" w:hAnsi="Arial" w:cs="Arial"/>
          <w:spacing w:val="3"/>
          <w:sz w:val="22"/>
          <w:szCs w:val="22"/>
        </w:rPr>
        <w:t xml:space="preserve"> </w:t>
      </w:r>
      <w:r w:rsidR="00DA2930">
        <w:rPr>
          <w:rFonts w:ascii="Arial" w:eastAsia="Arial" w:hAnsi="Arial" w:cs="Arial"/>
          <w:spacing w:val="-3"/>
          <w:sz w:val="22"/>
          <w:szCs w:val="22"/>
        </w:rPr>
        <w:t>as soon as possible after this date</w:t>
      </w:r>
      <w:r>
        <w:rPr>
          <w:rFonts w:ascii="Arial" w:eastAsia="Arial" w:hAnsi="Arial" w:cs="Arial"/>
          <w:sz w:val="22"/>
          <w:szCs w:val="22"/>
        </w:rPr>
        <w:t>.</w:t>
      </w:r>
      <w:r w:rsidR="00EB408A">
        <w:rPr>
          <w:rFonts w:ascii="Arial" w:eastAsia="Arial" w:hAnsi="Arial" w:cs="Arial"/>
          <w:sz w:val="22"/>
          <w:szCs w:val="22"/>
        </w:rPr>
        <w:t xml:space="preserve"> </w:t>
      </w:r>
      <w:r w:rsidR="00EB408A" w:rsidRPr="00892A0C">
        <w:rPr>
          <w:rFonts w:ascii="Arial" w:eastAsia="Arial" w:hAnsi="Arial" w:cs="Arial"/>
          <w:b/>
          <w:sz w:val="22"/>
          <w:szCs w:val="22"/>
        </w:rPr>
        <w:t xml:space="preserve">Candidates may be asked to interview to assess their capacity to teach. </w:t>
      </w:r>
    </w:p>
    <w:p w:rsidR="005B0D14" w:rsidRPr="00892A0C" w:rsidRDefault="005B0D14" w:rsidP="00DA2930">
      <w:pPr>
        <w:jc w:val="both"/>
        <w:rPr>
          <w:b/>
        </w:rPr>
      </w:pPr>
    </w:p>
    <w:sectPr w:rsidR="005B0D14" w:rsidRPr="00892A0C">
      <w:pgSz w:w="11920" w:h="16840"/>
      <w:pgMar w:top="1360" w:right="122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BB4684"/>
    <w:multiLevelType w:val="hybridMultilevel"/>
    <w:tmpl w:val="F4ECC8AA"/>
    <w:lvl w:ilvl="0" w:tplc="D4A66F4A">
      <w:numFmt w:val="bullet"/>
      <w:lvlText w:val=""/>
      <w:lvlJc w:val="left"/>
      <w:pPr>
        <w:ind w:left="1890" w:hanging="450"/>
      </w:pPr>
      <w:rPr>
        <w:rFonts w:ascii="Symbol" w:eastAsia="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4B3563EE"/>
    <w:multiLevelType w:val="multilevel"/>
    <w:tmpl w:val="C2408D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CE34571"/>
    <w:multiLevelType w:val="hybridMultilevel"/>
    <w:tmpl w:val="85A0EDE6"/>
    <w:lvl w:ilvl="0" w:tplc="08090001">
      <w:start w:val="1"/>
      <w:numFmt w:val="bullet"/>
      <w:lvlText w:val=""/>
      <w:lvlJc w:val="left"/>
      <w:pPr>
        <w:ind w:left="1720" w:hanging="360"/>
      </w:pPr>
      <w:rPr>
        <w:rFonts w:ascii="Symbol" w:hAnsi="Symbol" w:hint="default"/>
      </w:rPr>
    </w:lvl>
    <w:lvl w:ilvl="1" w:tplc="08090003" w:tentative="1">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abstractNum w:abstractNumId="13" w15:restartNumberingAfterBreak="0">
    <w:nsid w:val="61C05CAC"/>
    <w:multiLevelType w:val="hybridMultilevel"/>
    <w:tmpl w:val="EFD0AC7A"/>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7B"/>
    <w:rsid w:val="000A395C"/>
    <w:rsid w:val="000A6700"/>
    <w:rsid w:val="000C721D"/>
    <w:rsid w:val="00135930"/>
    <w:rsid w:val="001C2F45"/>
    <w:rsid w:val="00205C49"/>
    <w:rsid w:val="00273123"/>
    <w:rsid w:val="002A237B"/>
    <w:rsid w:val="00330467"/>
    <w:rsid w:val="003400F1"/>
    <w:rsid w:val="003E2B7B"/>
    <w:rsid w:val="00416AA0"/>
    <w:rsid w:val="00422689"/>
    <w:rsid w:val="0056264E"/>
    <w:rsid w:val="005B0D14"/>
    <w:rsid w:val="005C161B"/>
    <w:rsid w:val="006422C8"/>
    <w:rsid w:val="00674C99"/>
    <w:rsid w:val="006F163E"/>
    <w:rsid w:val="00780591"/>
    <w:rsid w:val="00855B0F"/>
    <w:rsid w:val="00873D7B"/>
    <w:rsid w:val="00880119"/>
    <w:rsid w:val="00890E90"/>
    <w:rsid w:val="00892A0C"/>
    <w:rsid w:val="0091059B"/>
    <w:rsid w:val="00910C83"/>
    <w:rsid w:val="00930117"/>
    <w:rsid w:val="00A36CF5"/>
    <w:rsid w:val="00A826EA"/>
    <w:rsid w:val="00AD1B4C"/>
    <w:rsid w:val="00AD3173"/>
    <w:rsid w:val="00B23E4E"/>
    <w:rsid w:val="00B3772F"/>
    <w:rsid w:val="00B73992"/>
    <w:rsid w:val="00B7564E"/>
    <w:rsid w:val="00BF7C01"/>
    <w:rsid w:val="00C43089"/>
    <w:rsid w:val="00CA19CD"/>
    <w:rsid w:val="00D00D33"/>
    <w:rsid w:val="00DA2930"/>
    <w:rsid w:val="00E057DF"/>
    <w:rsid w:val="00E12288"/>
    <w:rsid w:val="00E209F2"/>
    <w:rsid w:val="00EB408A"/>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9951B-AEBB-4442-A5A5-2AEC9C99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B7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BalloonText">
    <w:name w:val="Balloon Text"/>
    <w:basedOn w:val="Normal"/>
    <w:link w:val="BalloonTextChar"/>
    <w:uiPriority w:val="99"/>
    <w:semiHidden/>
    <w:unhideWhenUsed/>
    <w:rsid w:val="003E2B7B"/>
    <w:rPr>
      <w:rFonts w:ascii="Tahoma" w:hAnsi="Tahoma" w:cs="Tahoma"/>
      <w:sz w:val="16"/>
      <w:szCs w:val="16"/>
    </w:rPr>
  </w:style>
  <w:style w:type="character" w:customStyle="1" w:styleId="BalloonTextChar">
    <w:name w:val="Balloon Text Char"/>
    <w:basedOn w:val="DefaultParagraphFont"/>
    <w:link w:val="BalloonText"/>
    <w:uiPriority w:val="99"/>
    <w:semiHidden/>
    <w:rsid w:val="003E2B7B"/>
    <w:rPr>
      <w:rFonts w:ascii="Tahoma" w:eastAsia="Times New Roman" w:hAnsi="Tahoma" w:cs="Tahoma"/>
      <w:sz w:val="16"/>
      <w:szCs w:val="16"/>
      <w:lang w:val="en-US"/>
    </w:rPr>
  </w:style>
  <w:style w:type="paragraph" w:styleId="ListParagraph">
    <w:name w:val="List Paragraph"/>
    <w:basedOn w:val="Normal"/>
    <w:uiPriority w:val="34"/>
    <w:qFormat/>
    <w:rsid w:val="00674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Houkes</dc:creator>
  <cp:keywords/>
  <dc:description/>
  <cp:lastModifiedBy>Karin Houkes</cp:lastModifiedBy>
  <cp:revision>2</cp:revision>
  <dcterms:created xsi:type="dcterms:W3CDTF">2018-11-07T13:49:00Z</dcterms:created>
  <dcterms:modified xsi:type="dcterms:W3CDTF">2018-11-07T13:49:00Z</dcterms:modified>
</cp:coreProperties>
</file>